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E7182" w:rsidRDefault="00255B95" w:rsidP="00E105A2">
      <w:pPr>
        <w:pStyle w:val="Scripture"/>
        <w:rPr>
          <w:rFonts w:ascii="Arial" w:eastAsia="Arial" w:hAnsi="Arial"/>
          <w:b/>
          <w:color w:val="E36C0A"/>
        </w:rPr>
      </w:pPr>
      <w:r>
        <w:rPr>
          <w:rFonts w:ascii="Arial" w:eastAsia="Arial" w:hAnsi="Arial" w:cs="Arial"/>
          <w:b/>
          <w:noProof/>
          <w:color w:val="E36C0A"/>
          <w:sz w:val="28"/>
          <w:szCs w:val="28"/>
          <w:lang w:val="en-US" w:eastAsia="en-US"/>
        </w:rPr>
        <w:drawing>
          <wp:anchor distT="0" distB="0" distL="114300" distR="114300" simplePos="0" relativeHeight="251699200" behindDoc="0" locked="0" layoutInCell="1" allowOverlap="1">
            <wp:simplePos x="0" y="0"/>
            <wp:positionH relativeFrom="margin">
              <wp:posOffset>0</wp:posOffset>
            </wp:positionH>
            <wp:positionV relativeFrom="paragraph">
              <wp:posOffset>6350</wp:posOffset>
            </wp:positionV>
            <wp:extent cx="1741170" cy="2837180"/>
            <wp:effectExtent l="0" t="0" r="0" b="1270"/>
            <wp:wrapTight wrapText="bothSides">
              <wp:wrapPolygon edited="0">
                <wp:start x="0" y="0"/>
                <wp:lineTo x="0" y="21465"/>
                <wp:lineTo x="21269" y="21465"/>
                <wp:lineTo x="212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41170" cy="2837180"/>
                    </a:xfrm>
                    <a:prstGeom prst="rect">
                      <a:avLst/>
                    </a:prstGeom>
                    <a:noFill/>
                    <a:ln>
                      <a:noFill/>
                    </a:ln>
                  </pic:spPr>
                </pic:pic>
              </a:graphicData>
            </a:graphic>
          </wp:anchor>
        </w:drawing>
      </w:r>
      <w:r w:rsidR="000E12D3">
        <w:rPr>
          <w:rFonts w:ascii="Arial" w:eastAsia="Arial" w:hAnsi="Arial"/>
          <w:b/>
          <w:color w:val="E36C0A"/>
        </w:rPr>
        <w:t>Following Christ = Making Disciples</w:t>
      </w:r>
      <w:r w:rsidR="000D277E" w:rsidRPr="001A6193">
        <w:rPr>
          <w:rFonts w:ascii="Arial" w:eastAsia="Arial" w:hAnsi="Arial"/>
          <w:b/>
          <w:color w:val="E36C0A"/>
        </w:rPr>
        <w:t xml:space="preserve">: </w:t>
      </w:r>
      <w:r w:rsidR="00F6678C">
        <w:rPr>
          <w:rFonts w:ascii="Arial" w:eastAsia="Arial" w:hAnsi="Arial"/>
          <w:b/>
          <w:color w:val="E36C0A"/>
        </w:rPr>
        <w:t xml:space="preserve">The </w:t>
      </w:r>
      <w:r w:rsidR="000E12D3">
        <w:rPr>
          <w:rFonts w:ascii="Arial" w:eastAsia="Arial" w:hAnsi="Arial"/>
          <w:b/>
          <w:color w:val="E36C0A"/>
        </w:rPr>
        <w:t>Demands of Discipleship</w:t>
      </w:r>
    </w:p>
    <w:p w:rsidR="00E105A2" w:rsidRPr="001A6193" w:rsidRDefault="00E105A2" w:rsidP="00E105A2">
      <w:pPr>
        <w:pStyle w:val="Scripture"/>
        <w:rPr>
          <w:rStyle w:val="CharAttribute19"/>
        </w:rPr>
      </w:pPr>
      <w:r>
        <w:rPr>
          <w:rFonts w:ascii="Arial" w:eastAsia="Arial" w:hAnsi="Arial"/>
          <w:b/>
          <w:color w:val="E36C0A"/>
        </w:rPr>
        <w:t xml:space="preserve">Pastor </w:t>
      </w:r>
      <w:r w:rsidR="000E12D3">
        <w:rPr>
          <w:rFonts w:ascii="Arial" w:eastAsia="Arial" w:hAnsi="Arial"/>
          <w:b/>
          <w:color w:val="E36C0A"/>
        </w:rPr>
        <w:t>Alex Tan</w:t>
      </w:r>
    </w:p>
    <w:p w:rsidR="00633C91" w:rsidRPr="00633C91" w:rsidRDefault="00633C91" w:rsidP="00C75FA5">
      <w:pPr>
        <w:pStyle w:val="Heading3"/>
        <w:numPr>
          <w:ilvl w:val="0"/>
          <w:numId w:val="0"/>
        </w:numPr>
        <w:ind w:left="720"/>
        <w:jc w:val="both"/>
        <w:rPr>
          <w:rStyle w:val="text"/>
          <w:rFonts w:ascii="Calibri" w:eastAsia="SimSun" w:hAnsi="Calibri" w:cs="??"/>
          <w:color w:val="1926CF"/>
          <w:kern w:val="1"/>
          <w:sz w:val="22"/>
          <w:szCs w:val="22"/>
          <w:lang w:eastAsia="ar-SA"/>
        </w:rPr>
      </w:pPr>
    </w:p>
    <w:p w:rsidR="00EB6345" w:rsidRPr="004D3BD9" w:rsidRDefault="000E12D3" w:rsidP="004D3BD9">
      <w:pPr>
        <w:pStyle w:val="Scripture"/>
      </w:pPr>
      <w:r w:rsidRPr="004D3BD9">
        <w:t>Then Jesus said to his disciples, “Whoever wants to be my disciple must deny themselves and take up their cross and follow me.</w:t>
      </w:r>
      <w:r w:rsidR="00F6678C" w:rsidRPr="004D3BD9">
        <w:t xml:space="preserve"> </w:t>
      </w:r>
      <w:r w:rsidRPr="004D3BD9">
        <w:t xml:space="preserve">For whoever wants to save their life will lose it, but whoever loses their life for me will find it. </w:t>
      </w:r>
      <w:r w:rsidR="00F6678C" w:rsidRPr="004D3BD9">
        <w:t>(</w:t>
      </w:r>
      <w:r w:rsidRPr="004D3BD9">
        <w:t>Matthew</w:t>
      </w:r>
      <w:r w:rsidR="00F6678C" w:rsidRPr="004D3BD9">
        <w:t xml:space="preserve"> </w:t>
      </w:r>
      <w:r w:rsidRPr="004D3BD9">
        <w:t>16</w:t>
      </w:r>
      <w:r w:rsidR="00F6678C" w:rsidRPr="004D3BD9">
        <w:t>:</w:t>
      </w:r>
      <w:r w:rsidRPr="004D3BD9">
        <w:t>24</w:t>
      </w:r>
      <w:r w:rsidR="00F6678C" w:rsidRPr="004D3BD9">
        <w:t>-2</w:t>
      </w:r>
      <w:r w:rsidRPr="004D3BD9">
        <w:t>5</w:t>
      </w:r>
      <w:r w:rsidR="00F6678C" w:rsidRPr="004D3BD9">
        <w:t>)</w:t>
      </w:r>
    </w:p>
    <w:p w:rsidR="000E12D3" w:rsidRPr="004D3BD9" w:rsidRDefault="000E12D3" w:rsidP="004D3BD9">
      <w:pPr>
        <w:pStyle w:val="Scripture"/>
      </w:pPr>
      <w:r w:rsidRPr="004D3BD9">
        <w:t xml:space="preserve">What is more, I consider everything a loss because of the surpassing worth of knowing Christ Jesus my Lord, for whose sake I have lost all things. I consider them </w:t>
      </w:r>
      <w:r w:rsidR="00134327" w:rsidRPr="004D3BD9">
        <w:t>garbage that</w:t>
      </w:r>
      <w:r w:rsidRPr="004D3BD9">
        <w:t xml:space="preserve"> I may gain Christ</w:t>
      </w:r>
      <w:r w:rsidR="00134327" w:rsidRPr="004D3BD9">
        <w:t>.</w:t>
      </w:r>
      <w:r w:rsidRPr="004D3BD9">
        <w:t xml:space="preserve"> </w:t>
      </w:r>
      <w:r w:rsidRPr="004D3BD9">
        <w:br/>
        <w:t>(</w:t>
      </w:r>
      <w:r w:rsidR="00134327" w:rsidRPr="004D3BD9">
        <w:t>Philippians</w:t>
      </w:r>
      <w:r w:rsidRPr="004D3BD9">
        <w:t xml:space="preserve"> 3:8)</w:t>
      </w:r>
    </w:p>
    <w:p w:rsidR="00E105A2" w:rsidRPr="009A2C33" w:rsidRDefault="00E105A2" w:rsidP="00C75FA5">
      <w:pPr>
        <w:pStyle w:val="NoSpacing1"/>
        <w:jc w:val="both"/>
        <w:rPr>
          <w:sz w:val="20"/>
        </w:rPr>
      </w:pPr>
    </w:p>
    <w:p w:rsidR="00F6678C" w:rsidRDefault="00F455EF" w:rsidP="003C6E64">
      <w:pPr>
        <w:pStyle w:val="Heading1"/>
        <w:numPr>
          <w:ilvl w:val="0"/>
          <w:numId w:val="0"/>
        </w:numPr>
      </w:pPr>
      <w:r>
        <w:t>Introduction</w:t>
      </w:r>
    </w:p>
    <w:p w:rsidR="000645E6" w:rsidRDefault="000E12D3" w:rsidP="00F455EF">
      <w:r>
        <w:t>In scripture, Jesus sets down conditions to be fulfilled if “You’re truly my disciple” (John 13:34,35 and John 8:31) and</w:t>
      </w:r>
      <w:r w:rsidR="00F90D93">
        <w:t xml:space="preserve"> “You cannot be my disciple” (Luke 14:26-27, 33)</w:t>
      </w:r>
      <w:r w:rsidR="000645E6">
        <w:t>.</w:t>
      </w:r>
      <w:r w:rsidR="00F90D93">
        <w:t xml:space="preserve"> The conditions for “You’re truly my disciple” are straightforward to fulfil, but the conditions why someone cannot be a disciple unless they renounce everything </w:t>
      </w:r>
      <w:r w:rsidR="00134327">
        <w:t>is</w:t>
      </w:r>
      <w:r w:rsidR="00F90D93">
        <w:t xml:space="preserve"> tricky</w:t>
      </w:r>
      <w:r w:rsidR="00134327">
        <w:t xml:space="preserve"> and frankly hard to swallow</w:t>
      </w:r>
      <w:r w:rsidR="00F90D93">
        <w:t xml:space="preserve">. </w:t>
      </w:r>
      <w:r w:rsidR="00661980">
        <w:t xml:space="preserve">This begs the question: If Jesus </w:t>
      </w:r>
      <w:r w:rsidR="00897F20">
        <w:t>were</w:t>
      </w:r>
      <w:r w:rsidR="00661980">
        <w:t xml:space="preserve"> the Senior Pastor of this church today, would you still be here? Because the answer we give reveals the distance we now have towards discipleship in Christ.</w:t>
      </w:r>
    </w:p>
    <w:p w:rsidR="00F537B5" w:rsidRDefault="00F537B5" w:rsidP="00F455EF">
      <w:r>
        <w:rPr>
          <w:rStyle w:val="CharAttribute95"/>
          <w:rFonts w:ascii="Cambria" w:hAnsi="Cambria"/>
          <w:b/>
          <w:noProof/>
          <w:color w:val="FF0000"/>
          <w:lang w:val="en-US" w:eastAsia="en-US"/>
        </w:rPr>
        <w:drawing>
          <wp:anchor distT="0" distB="0" distL="114300" distR="114300" simplePos="0" relativeHeight="251701248" behindDoc="1" locked="0" layoutInCell="1" allowOverlap="1">
            <wp:simplePos x="0" y="0"/>
            <wp:positionH relativeFrom="margin">
              <wp:align>left</wp:align>
            </wp:positionH>
            <wp:positionV relativeFrom="paragraph">
              <wp:posOffset>128089</wp:posOffset>
            </wp:positionV>
            <wp:extent cx="553720" cy="666750"/>
            <wp:effectExtent l="25400" t="0" r="508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53720" cy="666750"/>
                    </a:xfrm>
                    <a:prstGeom prst="rect">
                      <a:avLst/>
                    </a:prstGeom>
                    <a:noFill/>
                  </pic:spPr>
                </pic:pic>
              </a:graphicData>
            </a:graphic>
          </wp:anchor>
        </w:drawing>
      </w:r>
    </w:p>
    <w:p w:rsidR="00F537B5" w:rsidRPr="00F537B5" w:rsidRDefault="00F537B5" w:rsidP="00F455EF">
      <w:pPr>
        <w:rPr>
          <w:rFonts w:ascii="Trebuchet MS" w:hAnsi="Trebuchet MS"/>
          <w:b/>
          <w:color w:val="FF0000"/>
          <w:sz w:val="28"/>
        </w:rPr>
      </w:pPr>
      <w:r w:rsidRPr="00F537B5">
        <w:rPr>
          <w:rFonts w:ascii="Trebuchet MS" w:hAnsi="Trebuchet MS"/>
          <w:b/>
          <w:color w:val="FF0000"/>
          <w:sz w:val="28"/>
        </w:rPr>
        <w:t>The Big Idea:</w:t>
      </w:r>
    </w:p>
    <w:p w:rsidR="00F537B5" w:rsidRPr="00F537B5" w:rsidRDefault="003C6E64" w:rsidP="00F455EF">
      <w:pPr>
        <w:rPr>
          <w:rFonts w:ascii="Trebuchet MS" w:hAnsi="Trebuchet MS"/>
          <w:b/>
          <w:color w:val="FF0000"/>
          <w:sz w:val="28"/>
        </w:rPr>
      </w:pPr>
      <w:r>
        <w:rPr>
          <w:rFonts w:ascii="Trebuchet MS" w:hAnsi="Trebuchet MS"/>
          <w:b/>
          <w:color w:val="FF0000"/>
          <w:sz w:val="28"/>
        </w:rPr>
        <w:t>T</w:t>
      </w:r>
      <w:r w:rsidR="00F90D93" w:rsidRPr="00F90D93">
        <w:rPr>
          <w:rFonts w:ascii="Trebuchet MS" w:hAnsi="Trebuchet MS"/>
          <w:b/>
          <w:color w:val="FF0000"/>
          <w:sz w:val="28"/>
        </w:rPr>
        <w:t xml:space="preserve">he demands of discipleship </w:t>
      </w:r>
      <w:r w:rsidR="00661980">
        <w:rPr>
          <w:rFonts w:ascii="Trebuchet MS" w:hAnsi="Trebuchet MS"/>
          <w:b/>
          <w:color w:val="FF0000"/>
          <w:sz w:val="28"/>
        </w:rPr>
        <w:t xml:space="preserve">are </w:t>
      </w:r>
      <w:r w:rsidR="00F90D93" w:rsidRPr="00F90D93">
        <w:rPr>
          <w:rFonts w:ascii="Trebuchet MS" w:hAnsi="Trebuchet MS"/>
          <w:b/>
          <w:color w:val="FF0000"/>
          <w:sz w:val="28"/>
        </w:rPr>
        <w:t xml:space="preserve">outrageous </w:t>
      </w:r>
      <w:r>
        <w:rPr>
          <w:rFonts w:ascii="Trebuchet MS" w:hAnsi="Trebuchet MS"/>
          <w:b/>
          <w:color w:val="FF0000"/>
          <w:sz w:val="28"/>
        </w:rPr>
        <w:t>and outstanding</w:t>
      </w:r>
      <w:r w:rsidR="00661980">
        <w:rPr>
          <w:rFonts w:ascii="Trebuchet MS" w:hAnsi="Trebuchet MS"/>
          <w:b/>
          <w:color w:val="FF0000"/>
          <w:sz w:val="28"/>
        </w:rPr>
        <w:t>.</w:t>
      </w:r>
    </w:p>
    <w:p w:rsidR="00F90D93" w:rsidRDefault="00F90D93" w:rsidP="00F537B5"/>
    <w:p w:rsidR="00F455EF" w:rsidRDefault="00F90D93" w:rsidP="00F455EF">
      <w:pPr>
        <w:pStyle w:val="Heading1"/>
      </w:pPr>
      <w:r>
        <w:t>Outrageous price</w:t>
      </w:r>
    </w:p>
    <w:p w:rsidR="00CF22C7" w:rsidRDefault="00C42E0F" w:rsidP="00F537B5">
      <w:r>
        <w:t>Becoming a Christian is akin to transitioning from a teenager into an adult</w:t>
      </w:r>
      <w:r w:rsidR="00F1751B">
        <w:t>.</w:t>
      </w:r>
      <w:r>
        <w:t xml:space="preserve"> </w:t>
      </w:r>
      <w:r w:rsidR="00F1751B">
        <w:t>In our youth</w:t>
      </w:r>
      <w:r>
        <w:t xml:space="preserve"> we </w:t>
      </w:r>
      <w:r w:rsidR="00F1751B">
        <w:t>a</w:t>
      </w:r>
      <w:r>
        <w:t>re carefree and c</w:t>
      </w:r>
      <w:r w:rsidR="00F1751B">
        <w:t>an</w:t>
      </w:r>
      <w:r>
        <w:t xml:space="preserve"> </w:t>
      </w:r>
      <w:r w:rsidR="00F1751B">
        <w:t>do what we wanted</w:t>
      </w:r>
      <w:r w:rsidR="00524698">
        <w:t>,</w:t>
      </w:r>
      <w:r w:rsidR="00F1751B">
        <w:t xml:space="preserve"> when we want to.</w:t>
      </w:r>
      <w:r>
        <w:t xml:space="preserve"> </w:t>
      </w:r>
      <w:r w:rsidR="00F1751B">
        <w:t>As an adult</w:t>
      </w:r>
      <w:r>
        <w:t xml:space="preserve">, there are boundaries, responsibilities and constraints placed upon us. </w:t>
      </w:r>
      <w:r w:rsidR="00F1751B">
        <w:t>So it is with being</w:t>
      </w:r>
      <w:r w:rsidR="00524698">
        <w:t xml:space="preserve"> a</w:t>
      </w:r>
      <w:r w:rsidR="00F1751B">
        <w:t xml:space="preserve"> Christian – there are demands</w:t>
      </w:r>
      <w:r w:rsidR="00CF22C7">
        <w:t xml:space="preserve"> that come with being a Christian. </w:t>
      </w:r>
    </w:p>
    <w:p w:rsidR="007C624E" w:rsidRDefault="00B62A12" w:rsidP="00F537B5">
      <w:r>
        <w:rPr>
          <w:noProof/>
          <w:lang w:val="en-US" w:eastAsia="en-US"/>
        </w:rPr>
        <w:drawing>
          <wp:anchor distT="0" distB="0" distL="114300" distR="114300" simplePos="0" relativeHeight="251713536" behindDoc="0" locked="0" layoutInCell="1" allowOverlap="1">
            <wp:simplePos x="0" y="0"/>
            <wp:positionH relativeFrom="column">
              <wp:posOffset>4114800</wp:posOffset>
            </wp:positionH>
            <wp:positionV relativeFrom="paragraph">
              <wp:posOffset>118110</wp:posOffset>
            </wp:positionV>
            <wp:extent cx="1465580" cy="930910"/>
            <wp:effectExtent l="0" t="0" r="0" b="0"/>
            <wp:wrapSquare wrapText="bothSides"/>
            <wp:docPr id="20" name="Picture 20" descr=":6878089236_03584478e7_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6878089236_03584478e7_b.jpeg"/>
                    <pic:cNvPicPr>
                      <a:picLocks noChangeAspect="1" noChangeArrowheads="1"/>
                    </pic:cNvPicPr>
                  </pic:nvPicPr>
                  <pic:blipFill>
                    <a:blip r:embed="rId10" cstate="print"/>
                    <a:srcRect/>
                    <a:stretch>
                      <a:fillRect/>
                    </a:stretch>
                  </pic:blipFill>
                  <pic:spPr bwMode="auto">
                    <a:xfrm flipH="1">
                      <a:off x="0" y="0"/>
                      <a:ext cx="1465580" cy="930910"/>
                    </a:xfrm>
                    <a:prstGeom prst="rect">
                      <a:avLst/>
                    </a:prstGeom>
                    <a:noFill/>
                    <a:ln w="9525">
                      <a:noFill/>
                      <a:miter lim="800000"/>
                      <a:headEnd/>
                      <a:tailEnd/>
                    </a:ln>
                  </pic:spPr>
                </pic:pic>
              </a:graphicData>
            </a:graphic>
          </wp:anchor>
        </w:drawing>
      </w:r>
    </w:p>
    <w:p w:rsidR="004C584D" w:rsidRDefault="00CF22C7" w:rsidP="004C584D">
      <w:r>
        <w:t>J</w:t>
      </w:r>
      <w:r w:rsidR="00C42E0F">
        <w:t>ust like</w:t>
      </w:r>
      <w:r>
        <w:t xml:space="preserve"> how</w:t>
      </w:r>
      <w:r w:rsidR="00C42E0F">
        <w:t xml:space="preserve"> </w:t>
      </w:r>
      <w:r>
        <w:t xml:space="preserve">we cannot become a </w:t>
      </w:r>
      <w:r w:rsidR="00772F4D">
        <w:t>well-adjusted</w:t>
      </w:r>
      <w:r>
        <w:t xml:space="preserve"> adult unless we truly “grow up” and confront what it means to be responsible for ourselves</w:t>
      </w:r>
      <w:r w:rsidR="00524698">
        <w:t>;</w:t>
      </w:r>
      <w:r w:rsidR="00772F4D">
        <w:t xml:space="preserve"> If</w:t>
      </w:r>
      <w:r w:rsidR="00C42E0F">
        <w:t xml:space="preserve"> we </w:t>
      </w:r>
      <w:r w:rsidR="00772F4D">
        <w:t>do not</w:t>
      </w:r>
      <w:r>
        <w:t xml:space="preserve"> confront and accept the cost</w:t>
      </w:r>
      <w:r w:rsidR="00D16CAF">
        <w:t xml:space="preserve"> of </w:t>
      </w:r>
      <w:r w:rsidR="00C42E0F">
        <w:t>becoming a Christian,</w:t>
      </w:r>
      <w:r>
        <w:t xml:space="preserve"> then</w:t>
      </w:r>
      <w:r w:rsidR="00C42E0F">
        <w:t xml:space="preserve"> we </w:t>
      </w:r>
      <w:r w:rsidR="00772F4D">
        <w:t>will not</w:t>
      </w:r>
      <w:r w:rsidR="00C42E0F">
        <w:t xml:space="preserve"> be able to </w:t>
      </w:r>
      <w:r>
        <w:t>grow into the fullness of a Christian life</w:t>
      </w:r>
      <w:r w:rsidR="00C42E0F">
        <w:t xml:space="preserve">. </w:t>
      </w:r>
    </w:p>
    <w:p w:rsidR="004C584D" w:rsidRDefault="004C584D" w:rsidP="004C584D"/>
    <w:p w:rsidR="00737E52" w:rsidRPr="00CF22C7" w:rsidRDefault="00D16CAF" w:rsidP="00737E52">
      <w:r>
        <w:t xml:space="preserve">Matthew 16:24-25 reminds us </w:t>
      </w:r>
      <w:r w:rsidR="00CF22C7">
        <w:t>that sacrifice is an essential part</w:t>
      </w:r>
      <w:r>
        <w:t xml:space="preserve"> of what it me</w:t>
      </w:r>
      <w:r w:rsidR="00772F4D">
        <w:t>ans to be a follower of Christ. W</w:t>
      </w:r>
      <w:r>
        <w:t xml:space="preserve">e must be prepared to pay a heavy price in following Christ. </w:t>
      </w:r>
      <w:r w:rsidR="00CF22C7">
        <w:t>Jesus continues:</w:t>
      </w:r>
      <w:r w:rsidR="00CF22C7" w:rsidRPr="00CF22C7">
        <w:t> </w:t>
      </w:r>
      <w:r w:rsidR="004C584D" w:rsidRPr="004C584D">
        <w:rPr>
          <w:rFonts w:eastAsia="SimSun" w:cs="??"/>
          <w:color w:val="1926CF"/>
          <w:kern w:val="1"/>
          <w:lang w:eastAsia="ar-SA"/>
        </w:rPr>
        <w:t>“</w:t>
      </w:r>
      <w:r w:rsidR="00CF22C7" w:rsidRPr="004C584D">
        <w:rPr>
          <w:rFonts w:eastAsia="SimSun" w:cs="??"/>
          <w:color w:val="1926CF"/>
          <w:kern w:val="1"/>
          <w:lang w:eastAsia="ar-SA"/>
        </w:rPr>
        <w:t>What good will it be for someone to gain the whole world, yet forfeit their soul?</w:t>
      </w:r>
      <w:r w:rsidR="004C584D" w:rsidRPr="004C584D">
        <w:rPr>
          <w:rFonts w:eastAsia="SimSun" w:cs="??"/>
          <w:color w:val="1926CF"/>
          <w:kern w:val="1"/>
          <w:lang w:eastAsia="ar-SA"/>
        </w:rPr>
        <w:t>”</w:t>
      </w:r>
      <w:r w:rsidR="004C584D">
        <w:t xml:space="preserve"> </w:t>
      </w:r>
      <w:r w:rsidR="00CF22C7">
        <w:t>(Matthew 16:26)</w:t>
      </w:r>
      <w:r w:rsidR="006202CD">
        <w:t xml:space="preserve"> </w:t>
      </w:r>
      <w:r w:rsidR="00CF22C7">
        <w:rPr>
          <w:lang w:eastAsia="ar-SA"/>
        </w:rPr>
        <w:t xml:space="preserve">This </w:t>
      </w:r>
      <w:r w:rsidR="007C624E">
        <w:rPr>
          <w:lang w:eastAsia="ar-SA"/>
        </w:rPr>
        <w:t>tells</w:t>
      </w:r>
      <w:r w:rsidR="00CF22C7">
        <w:rPr>
          <w:lang w:eastAsia="ar-SA"/>
        </w:rPr>
        <w:t xml:space="preserve"> us to be mindful of the cares </w:t>
      </w:r>
      <w:r w:rsidR="00772F4D">
        <w:rPr>
          <w:lang w:eastAsia="ar-SA"/>
        </w:rPr>
        <w:t>of God, and not be</w:t>
      </w:r>
      <w:r w:rsidR="004C584D">
        <w:rPr>
          <w:lang w:eastAsia="ar-SA"/>
        </w:rPr>
        <w:t xml:space="preserve"> focus</w:t>
      </w:r>
      <w:r w:rsidR="00772F4D">
        <w:rPr>
          <w:lang w:eastAsia="ar-SA"/>
        </w:rPr>
        <w:t xml:space="preserve">ed only on </w:t>
      </w:r>
      <w:r w:rsidR="00CF22C7">
        <w:rPr>
          <w:lang w:eastAsia="ar-SA"/>
        </w:rPr>
        <w:t>world</w:t>
      </w:r>
      <w:r w:rsidR="004C584D">
        <w:rPr>
          <w:lang w:eastAsia="ar-SA"/>
        </w:rPr>
        <w:t>ly cares</w:t>
      </w:r>
      <w:r w:rsidR="00CF22C7">
        <w:rPr>
          <w:lang w:eastAsia="ar-SA"/>
        </w:rPr>
        <w:t xml:space="preserve">. </w:t>
      </w:r>
    </w:p>
    <w:p w:rsidR="00737E52" w:rsidRDefault="00737E52" w:rsidP="00737E52">
      <w:pPr>
        <w:rPr>
          <w:highlight w:val="yellow"/>
          <w:lang w:eastAsia="ar-SA"/>
        </w:rPr>
      </w:pPr>
    </w:p>
    <w:p w:rsidR="007C624E" w:rsidRPr="00C27283" w:rsidRDefault="006202CD">
      <w:pPr>
        <w:rPr>
          <w:lang w:eastAsia="ar-SA"/>
        </w:rPr>
      </w:pPr>
      <w:r>
        <w:rPr>
          <w:noProof/>
          <w:lang w:val="en-US" w:eastAsia="en-US"/>
        </w:rPr>
        <w:drawing>
          <wp:anchor distT="0" distB="0" distL="114300" distR="114300" simplePos="0" relativeHeight="251707392" behindDoc="0" locked="0" layoutInCell="1" allowOverlap="1">
            <wp:simplePos x="0" y="0"/>
            <wp:positionH relativeFrom="column">
              <wp:posOffset>25400</wp:posOffset>
            </wp:positionH>
            <wp:positionV relativeFrom="paragraph">
              <wp:posOffset>3810</wp:posOffset>
            </wp:positionV>
            <wp:extent cx="2260600" cy="1151255"/>
            <wp:effectExtent l="50800" t="0" r="101600" b="42545"/>
            <wp:wrapTight wrapText="bothSides">
              <wp:wrapPolygon edited="0">
                <wp:start x="-485" y="0"/>
                <wp:lineTo x="-243" y="22398"/>
                <wp:lineTo x="22571" y="22398"/>
                <wp:lineTo x="22571" y="7625"/>
                <wp:lineTo x="22328" y="477"/>
                <wp:lineTo x="22328" y="0"/>
                <wp:lineTo x="-485" y="0"/>
              </wp:wrapPolygon>
            </wp:wrapTight>
            <wp:docPr id="1" name="Picture 0" descr="Screen Shot 2017-05-28 at 11.4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5-28 at 11.45.07.png"/>
                    <pic:cNvPicPr/>
                  </pic:nvPicPr>
                  <pic:blipFill>
                    <a:blip r:embed="rId11" cstate="print">
                      <a:duotone>
                        <a:schemeClr val="accent4">
                          <a:shade val="45000"/>
                          <a:satMod val="135000"/>
                        </a:schemeClr>
                        <a:prstClr val="white"/>
                      </a:duotone>
                      <a:lum bright="-4000" contrast="2000"/>
                      <a:alphaModFix/>
                    </a:blip>
                    <a:stretch>
                      <a:fillRect/>
                    </a:stretch>
                  </pic:blipFill>
                  <pic:spPr>
                    <a:xfrm>
                      <a:off x="0" y="0"/>
                      <a:ext cx="2260600" cy="1151255"/>
                    </a:xfrm>
                    <a:prstGeom prst="rect">
                      <a:avLst/>
                    </a:prstGeom>
                    <a:noFill/>
                    <a:effectLst>
                      <a:outerShdw blurRad="57150" dist="63500" dir="2400000" algn="tl" rotWithShape="0">
                        <a:schemeClr val="accent4">
                          <a:lumMod val="75000"/>
                          <a:alpha val="44000"/>
                        </a:schemeClr>
                      </a:outerShdw>
                    </a:effectLst>
                  </pic:spPr>
                </pic:pic>
              </a:graphicData>
            </a:graphic>
          </wp:anchor>
        </w:drawing>
      </w:r>
      <w:r w:rsidR="007C624E" w:rsidRPr="007C624E">
        <w:rPr>
          <w:lang w:eastAsia="ar-SA"/>
        </w:rPr>
        <w:t>To put the outrageous price into perspective, the word in Greek</w:t>
      </w:r>
      <w:r w:rsidR="003C6E64">
        <w:rPr>
          <w:lang w:eastAsia="ar-SA"/>
        </w:rPr>
        <w:t xml:space="preserve"> “</w:t>
      </w:r>
      <w:r w:rsidR="003C6E64" w:rsidRPr="003C6E64">
        <w:rPr>
          <w:rStyle w:val="greek"/>
          <w:i/>
        </w:rPr>
        <w:t>μισέω</w:t>
      </w:r>
      <w:r w:rsidR="003C6E64">
        <w:rPr>
          <w:rStyle w:val="greek"/>
        </w:rPr>
        <w:t>”</w:t>
      </w:r>
      <w:r w:rsidR="007C624E" w:rsidRPr="007C624E">
        <w:rPr>
          <w:lang w:eastAsia="ar-SA"/>
        </w:rPr>
        <w:t xml:space="preserve"> that is translated as “</w:t>
      </w:r>
      <w:r w:rsidR="007C624E" w:rsidRPr="003C6E64">
        <w:rPr>
          <w:i/>
          <w:lang w:eastAsia="ar-SA"/>
        </w:rPr>
        <w:t>hate</w:t>
      </w:r>
      <w:r w:rsidR="007C624E" w:rsidRPr="007C624E">
        <w:rPr>
          <w:lang w:eastAsia="ar-SA"/>
        </w:rPr>
        <w:t>” in Luke 14</w:t>
      </w:r>
      <w:r w:rsidR="007C624E">
        <w:rPr>
          <w:lang w:eastAsia="ar-SA"/>
        </w:rPr>
        <w:t>:26</w:t>
      </w:r>
      <w:r w:rsidR="00772F4D">
        <w:rPr>
          <w:lang w:eastAsia="ar-SA"/>
        </w:rPr>
        <w:t>,</w:t>
      </w:r>
      <w:r w:rsidR="007C624E" w:rsidRPr="007C624E">
        <w:rPr>
          <w:lang w:eastAsia="ar-SA"/>
        </w:rPr>
        <w:t xml:space="preserve"> is more accurately rendered as “to love less”. </w:t>
      </w:r>
      <w:r w:rsidR="007C624E">
        <w:rPr>
          <w:lang w:eastAsia="ar-SA"/>
        </w:rPr>
        <w:t xml:space="preserve">Therefore the passage does not exhort Christians to hate their family (which would </w:t>
      </w:r>
      <w:r w:rsidR="003C6E64">
        <w:rPr>
          <w:lang w:eastAsia="ar-SA"/>
        </w:rPr>
        <w:t>contradict</w:t>
      </w:r>
      <w:r w:rsidR="007C624E">
        <w:rPr>
          <w:lang w:eastAsia="ar-SA"/>
        </w:rPr>
        <w:t xml:space="preserve"> Jesus’ call to love one another); rather, it calls on us to </w:t>
      </w:r>
      <w:r w:rsidR="007C624E" w:rsidRPr="003C6E64">
        <w:rPr>
          <w:u w:val="single"/>
          <w:lang w:eastAsia="ar-SA"/>
        </w:rPr>
        <w:t>love God more</w:t>
      </w:r>
      <w:r w:rsidR="00897F20">
        <w:rPr>
          <w:lang w:eastAsia="ar-SA"/>
        </w:rPr>
        <w:t xml:space="preserve">, </w:t>
      </w:r>
      <w:r w:rsidR="00772F4D">
        <w:rPr>
          <w:lang w:eastAsia="ar-SA"/>
        </w:rPr>
        <w:t>because</w:t>
      </w:r>
      <w:r w:rsidR="00897F20">
        <w:rPr>
          <w:lang w:eastAsia="ar-SA"/>
        </w:rPr>
        <w:t xml:space="preserve"> Jesus is </w:t>
      </w:r>
      <w:r w:rsidR="007C624E">
        <w:rPr>
          <w:lang w:eastAsia="ar-SA"/>
        </w:rPr>
        <w:t xml:space="preserve">of higher worth. </w:t>
      </w:r>
    </w:p>
    <w:p w:rsidR="00F455EF" w:rsidRDefault="00772F4D" w:rsidP="00F455EF">
      <w:pPr>
        <w:pStyle w:val="Heading1"/>
      </w:pPr>
      <w:r>
        <w:rPr>
          <w:noProof/>
          <w:lang w:val="en-US" w:eastAsia="en-US"/>
        </w:rPr>
        <w:lastRenderedPageBreak/>
        <w:drawing>
          <wp:anchor distT="0" distB="0" distL="114300" distR="114300" simplePos="0" relativeHeight="251708416" behindDoc="0" locked="0" layoutInCell="1" allowOverlap="1">
            <wp:simplePos x="0" y="0"/>
            <wp:positionH relativeFrom="column">
              <wp:posOffset>4800600</wp:posOffset>
            </wp:positionH>
            <wp:positionV relativeFrom="paragraph">
              <wp:posOffset>228600</wp:posOffset>
            </wp:positionV>
            <wp:extent cx="897255" cy="1244600"/>
            <wp:effectExtent l="25400" t="0" r="0" b="0"/>
            <wp:wrapTight wrapText="bothSides">
              <wp:wrapPolygon edited="0">
                <wp:start x="-611" y="0"/>
                <wp:lineTo x="-611" y="21159"/>
                <wp:lineTo x="21401" y="21159"/>
                <wp:lineTo x="21401" y="0"/>
                <wp:lineTo x="-611" y="0"/>
              </wp:wrapPolygon>
            </wp:wrapTight>
            <wp:docPr id="15" name="Picture 15" descr=":Death_drawing_pla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ath_drawing_plain.jpeg"/>
                    <pic:cNvPicPr>
                      <a:picLocks noChangeAspect="1" noChangeArrowheads="1"/>
                    </pic:cNvPicPr>
                  </pic:nvPicPr>
                  <pic:blipFill>
                    <a:blip r:embed="rId12" cstate="print"/>
                    <a:srcRect/>
                    <a:stretch>
                      <a:fillRect/>
                    </a:stretch>
                  </pic:blipFill>
                  <pic:spPr bwMode="auto">
                    <a:xfrm>
                      <a:off x="0" y="0"/>
                      <a:ext cx="897255" cy="1244600"/>
                    </a:xfrm>
                    <a:prstGeom prst="rect">
                      <a:avLst/>
                    </a:prstGeom>
                    <a:noFill/>
                    <a:ln w="9525">
                      <a:noFill/>
                      <a:miter lim="800000"/>
                      <a:headEnd/>
                      <a:tailEnd/>
                    </a:ln>
                  </pic:spPr>
                </pic:pic>
              </a:graphicData>
            </a:graphic>
          </wp:anchor>
        </w:drawing>
      </w:r>
      <w:r w:rsidR="007C624E">
        <w:t>Outstanding prize</w:t>
      </w:r>
    </w:p>
    <w:p w:rsidR="002B7CBE" w:rsidRDefault="00190376" w:rsidP="00F455EF">
      <w:pPr>
        <w:rPr>
          <w:lang w:eastAsia="ar-SA"/>
        </w:rPr>
      </w:pPr>
      <w:r>
        <w:rPr>
          <w:lang w:eastAsia="ar-SA"/>
        </w:rPr>
        <w:t>Why was Paul preoccupied with Christ, to the exclusion of all other things? How is sacrifice the better way? The problem we face in evaluating his statement is, w</w:t>
      </w:r>
      <w:r w:rsidR="007C624E">
        <w:rPr>
          <w:lang w:eastAsia="ar-SA"/>
        </w:rPr>
        <w:t xml:space="preserve">e cannot make a judgement on whether it is worth following Christ unless we understand </w:t>
      </w:r>
      <w:r>
        <w:rPr>
          <w:lang w:eastAsia="ar-SA"/>
        </w:rPr>
        <w:t xml:space="preserve">what we are receiving from Christ. </w:t>
      </w:r>
    </w:p>
    <w:p w:rsidR="002B7CBE" w:rsidRDefault="002B7CBE" w:rsidP="00F455EF">
      <w:pPr>
        <w:rPr>
          <w:lang w:eastAsia="ar-SA"/>
        </w:rPr>
      </w:pPr>
    </w:p>
    <w:p w:rsidR="002B7CBE" w:rsidRDefault="00190376" w:rsidP="00F455EF">
      <w:pPr>
        <w:rPr>
          <w:lang w:eastAsia="ar-SA"/>
        </w:rPr>
      </w:pPr>
      <w:r>
        <w:rPr>
          <w:lang w:eastAsia="ar-SA"/>
        </w:rPr>
        <w:t xml:space="preserve">If there is one thing that all men have in common, it is that we are all on a journey towards death, and that we will encounter suffering in our journey. </w:t>
      </w:r>
    </w:p>
    <w:p w:rsidR="00EB15D8" w:rsidRDefault="00EB15D8" w:rsidP="00F455EF">
      <w:pPr>
        <w:rPr>
          <w:lang w:eastAsia="ar-SA"/>
        </w:rPr>
      </w:pPr>
      <w:r>
        <w:rPr>
          <w:noProof/>
          <w:lang w:val="en-US" w:eastAsia="en-US"/>
        </w:rPr>
        <w:drawing>
          <wp:anchor distT="0" distB="0" distL="114300" distR="114300" simplePos="0" relativeHeight="251712512" behindDoc="0" locked="0" layoutInCell="1" allowOverlap="1">
            <wp:simplePos x="0" y="0"/>
            <wp:positionH relativeFrom="column">
              <wp:posOffset>0</wp:posOffset>
            </wp:positionH>
            <wp:positionV relativeFrom="paragraph">
              <wp:posOffset>337185</wp:posOffset>
            </wp:positionV>
            <wp:extent cx="5727700" cy="859155"/>
            <wp:effectExtent l="203200" t="152400" r="190500" b="106045"/>
            <wp:wrapTight wrapText="bothSides">
              <wp:wrapPolygon edited="0">
                <wp:start x="-96" y="-3831"/>
                <wp:lineTo x="-479" y="-2554"/>
                <wp:lineTo x="-766" y="16603"/>
                <wp:lineTo x="-383" y="24266"/>
                <wp:lineTo x="-287" y="24266"/>
                <wp:lineTo x="21744" y="24266"/>
                <wp:lineTo x="21935" y="24266"/>
                <wp:lineTo x="22223" y="19157"/>
                <wp:lineTo x="22223" y="6386"/>
                <wp:lineTo x="22318" y="1916"/>
                <wp:lineTo x="22031" y="-2554"/>
                <wp:lineTo x="21552" y="-3831"/>
                <wp:lineTo x="-96" y="-3831"/>
              </wp:wrapPolygon>
            </wp:wrapTight>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 cstate="print">
                      <a:grayscl/>
                    </a:blip>
                    <a:srcRect b="18138"/>
                    <a:stretch>
                      <a:fillRect/>
                    </a:stretch>
                  </pic:blipFill>
                  <pic:spPr bwMode="auto">
                    <a:xfrm>
                      <a:off x="0" y="0"/>
                      <a:ext cx="5727700" cy="859155"/>
                    </a:xfrm>
                    <a:prstGeom prst="rect">
                      <a:avLst/>
                    </a:prstGeom>
                    <a:ln>
                      <a:noFill/>
                    </a:ln>
                    <a:effectLst>
                      <a:outerShdw blurRad="190500" algn="tl" rotWithShape="0">
                        <a:srgbClr val="000000">
                          <a:alpha val="70000"/>
                        </a:srgbClr>
                      </a:outerShdw>
                    </a:effectLst>
                  </pic:spPr>
                </pic:pic>
              </a:graphicData>
            </a:graphic>
          </wp:anchor>
        </w:drawing>
      </w:r>
    </w:p>
    <w:p w:rsidR="0033593F" w:rsidRPr="0006610B" w:rsidRDefault="00DB59C3" w:rsidP="0033593F">
      <w:pPr>
        <w:rPr>
          <w:lang w:eastAsia="ar-SA"/>
        </w:rPr>
      </w:pPr>
      <w:r>
        <w:rPr>
          <w:lang w:eastAsia="ar-SA"/>
        </w:rPr>
        <w:t>In light</w:t>
      </w:r>
      <w:r w:rsidR="00524698">
        <w:rPr>
          <w:lang w:eastAsia="ar-SA"/>
        </w:rPr>
        <w:t xml:space="preserve"> of this</w:t>
      </w:r>
      <w:r>
        <w:rPr>
          <w:lang w:eastAsia="ar-SA"/>
        </w:rPr>
        <w:t>, it is worth</w:t>
      </w:r>
      <w:r w:rsidR="00015024">
        <w:rPr>
          <w:lang w:eastAsia="ar-SA"/>
        </w:rPr>
        <w:t xml:space="preserve"> consider</w:t>
      </w:r>
      <w:r>
        <w:rPr>
          <w:lang w:eastAsia="ar-SA"/>
        </w:rPr>
        <w:t>ing</w:t>
      </w:r>
      <w:r w:rsidR="00772F4D">
        <w:rPr>
          <w:lang w:eastAsia="ar-SA"/>
        </w:rPr>
        <w:t xml:space="preserve"> the cost of following Christ </w:t>
      </w:r>
      <w:r w:rsidR="00772F4D" w:rsidRPr="00772F4D">
        <w:rPr>
          <w:lang w:eastAsia="ar-SA"/>
        </w:rPr>
        <w:t xml:space="preserve">– </w:t>
      </w:r>
      <w:r w:rsidR="00015024">
        <w:rPr>
          <w:lang w:eastAsia="ar-SA"/>
        </w:rPr>
        <w:t>allow</w:t>
      </w:r>
      <w:r>
        <w:rPr>
          <w:lang w:eastAsia="ar-SA"/>
        </w:rPr>
        <w:t>ing</w:t>
      </w:r>
      <w:r w:rsidR="00015024">
        <w:rPr>
          <w:lang w:eastAsia="ar-SA"/>
        </w:rPr>
        <w:t xml:space="preserve"> Jesu</w:t>
      </w:r>
      <w:r>
        <w:rPr>
          <w:lang w:eastAsia="ar-SA"/>
        </w:rPr>
        <w:t>s to fill our life with meaning beyond what the world can make available to us.</w:t>
      </w:r>
      <w:r w:rsidR="00015024">
        <w:rPr>
          <w:lang w:eastAsia="ar-SA"/>
        </w:rPr>
        <w:t xml:space="preserve"> </w:t>
      </w:r>
      <w:r w:rsidR="0006610B">
        <w:rPr>
          <w:lang w:eastAsia="ar-SA"/>
        </w:rPr>
        <w:t xml:space="preserve">As Frank Viola says in his book </w:t>
      </w:r>
      <w:r w:rsidR="0006610B">
        <w:rPr>
          <w:i/>
          <w:lang w:eastAsia="ar-SA"/>
        </w:rPr>
        <w:t>Jesus Manifesto</w:t>
      </w:r>
      <w:r w:rsidR="0006610B">
        <w:rPr>
          <w:lang w:eastAsia="ar-SA"/>
        </w:rPr>
        <w:t>, “</w:t>
      </w:r>
      <w:r w:rsidR="0006610B" w:rsidRPr="00772F4D">
        <w:rPr>
          <w:lang w:eastAsia="ar-SA"/>
        </w:rPr>
        <w:t>Being Jesus for the world does not mean that Christ has come to obliterate you. It rather means that Christ has come to complete you and to live His resurrection life through you.”</w:t>
      </w:r>
      <w:r w:rsidR="0006610B">
        <w:rPr>
          <w:lang w:eastAsia="ar-SA"/>
        </w:rPr>
        <w:t xml:space="preserve"> </w:t>
      </w:r>
    </w:p>
    <w:p w:rsidR="00DB59C3" w:rsidRDefault="00DB59C3" w:rsidP="0033593F"/>
    <w:p w:rsidR="0033593F" w:rsidRDefault="00DB59C3" w:rsidP="004D3BD9">
      <w:pPr>
        <w:pStyle w:val="Heading1"/>
        <w:numPr>
          <w:ilvl w:val="0"/>
          <w:numId w:val="0"/>
        </w:numPr>
      </w:pPr>
      <w:r>
        <w:t>Conclusion</w:t>
      </w:r>
    </w:p>
    <w:p w:rsidR="00DB59C3" w:rsidRPr="00772F4D" w:rsidRDefault="00DB59C3" w:rsidP="0033593F">
      <w:pPr>
        <w:rPr>
          <w:lang w:eastAsia="ar-SA"/>
        </w:rPr>
      </w:pPr>
      <w:r w:rsidRPr="00772F4D">
        <w:rPr>
          <w:lang w:eastAsia="ar-SA"/>
        </w:rPr>
        <w:t>Let’s take time to reconsider what being a Christian or a follower of Christ means: to comprehend the outrageous price that is asked of us, then to appraise the outstanding prize</w:t>
      </w:r>
      <w:r w:rsidR="00772F4D" w:rsidRPr="00772F4D">
        <w:rPr>
          <w:lang w:eastAsia="ar-SA"/>
        </w:rPr>
        <w:t xml:space="preserve"> of worth in this life, and the extension of what is to come in the future.</w:t>
      </w:r>
    </w:p>
    <w:p w:rsidR="00F64EA3" w:rsidRPr="00772F4D" w:rsidRDefault="00524698" w:rsidP="0033593F">
      <w:pPr>
        <w:rPr>
          <w:lang w:eastAsia="ar-SA"/>
        </w:rPr>
      </w:pPr>
      <w:r>
        <w:rPr>
          <w:noProof/>
          <w:lang w:val="en-US" w:eastAsia="en-US"/>
        </w:rPr>
        <w:drawing>
          <wp:anchor distT="0" distB="0" distL="114300" distR="114300" simplePos="0" relativeHeight="251715584" behindDoc="0" locked="0" layoutInCell="1" allowOverlap="1">
            <wp:simplePos x="0" y="0"/>
            <wp:positionH relativeFrom="column">
              <wp:posOffset>50165</wp:posOffset>
            </wp:positionH>
            <wp:positionV relativeFrom="paragraph">
              <wp:posOffset>343535</wp:posOffset>
            </wp:positionV>
            <wp:extent cx="5736590" cy="2174875"/>
            <wp:effectExtent l="133350" t="95250" r="130810" b="73025"/>
            <wp:wrapSquare wrapText="bothSides"/>
            <wp:docPr id="2"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 cstate="print">
                      <a:duotone>
                        <a:prstClr val="black"/>
                        <a:srgbClr val="D9C3A5">
                          <a:tint val="50000"/>
                          <a:satMod val="180000"/>
                        </a:srgbClr>
                      </a:duotone>
                    </a:blip>
                    <a:srcRect/>
                    <a:stretch>
                      <a:fillRect/>
                    </a:stretch>
                  </pic:blipFill>
                  <pic:spPr bwMode="auto">
                    <a:xfrm>
                      <a:off x="0" y="0"/>
                      <a:ext cx="5736590" cy="2174875"/>
                    </a:xfrm>
                    <a:prstGeom prst="round2DiagRect">
                      <a:avLst>
                        <a:gd name="adj1" fmla="val 16667"/>
                        <a:gd name="adj2" fmla="val 0"/>
                      </a:avLst>
                    </a:prstGeom>
                    <a:ln w="88900" cap="sq">
                      <a:gradFill flip="none" rotWithShape="1">
                        <a:gsLst>
                          <a:gs pos="34000">
                            <a:schemeClr val="bg2">
                              <a:lumMod val="75000"/>
                            </a:schemeClr>
                          </a:gs>
                          <a:gs pos="100000">
                            <a:srgbClr val="000000"/>
                          </a:gs>
                          <a:gs pos="67000">
                            <a:srgbClr val="804000"/>
                          </a:gs>
                        </a:gsLst>
                        <a:path path="circle">
                          <a:fillToRect l="50000" t="50000" r="50000" b="50000"/>
                        </a:path>
                        <a:tileRect/>
                      </a:gradFill>
                      <a:miter lim="800000"/>
                    </a:ln>
                    <a:effectLst>
                      <a:outerShdw blurRad="57785" algn="br" rotWithShape="0">
                        <a:srgbClr val="000000">
                          <a:alpha val="70000"/>
                        </a:srgbClr>
                      </a:outerShdw>
                    </a:effectLst>
                    <a:scene3d>
                      <a:camera prst="orthographicFront"/>
                      <a:lightRig rig="threePt" dir="t"/>
                    </a:scene3d>
                    <a:sp3d>
                      <a:bevelT prst="convex"/>
                    </a:sp3d>
                  </pic:spPr>
                </pic:pic>
              </a:graphicData>
            </a:graphic>
          </wp:anchor>
        </w:drawing>
      </w:r>
    </w:p>
    <w:p w:rsidR="00524698" w:rsidRDefault="00524698" w:rsidP="00AC3C00">
      <w:pPr>
        <w:rPr>
          <w:lang w:eastAsia="ar-SA"/>
        </w:rPr>
      </w:pPr>
    </w:p>
    <w:p w:rsidR="00E61A66" w:rsidRPr="002B11DC" w:rsidRDefault="00F64EA3" w:rsidP="00AC3C00">
      <w:pPr>
        <w:rPr>
          <w:lang w:eastAsia="ar-SA"/>
        </w:rPr>
      </w:pPr>
      <w:r w:rsidRPr="00772F4D">
        <w:rPr>
          <w:lang w:eastAsia="ar-SA"/>
        </w:rPr>
        <w:t>Our all-surpassing worth is in Christ – are we willing to pay the price</w:t>
      </w:r>
      <w:r w:rsidR="00772F4D" w:rsidRPr="00772F4D">
        <w:rPr>
          <w:lang w:eastAsia="ar-SA"/>
        </w:rPr>
        <w:t xml:space="preserve"> to get the prize</w:t>
      </w:r>
      <w:r w:rsidRPr="00772F4D">
        <w:rPr>
          <w:lang w:eastAsia="ar-SA"/>
        </w:rPr>
        <w:t>?</w:t>
      </w:r>
    </w:p>
    <w:p w:rsidR="002B11DC" w:rsidRDefault="002B11DC" w:rsidP="00190376">
      <w:pPr>
        <w:pStyle w:val="NoSpacing1"/>
        <w:jc w:val="both"/>
        <w:rPr>
          <w:sz w:val="20"/>
        </w:rPr>
      </w:pPr>
    </w:p>
    <w:p w:rsidR="00BD5CC3" w:rsidRPr="00921464" w:rsidRDefault="00BD5CC3" w:rsidP="00BD5CC3">
      <w:pPr>
        <w:rPr>
          <w:rFonts w:ascii="Times New Roman" w:eastAsia="Times New Roman" w:hAnsi="Times New Roman"/>
          <w:sz w:val="24"/>
          <w:szCs w:val="24"/>
        </w:rPr>
      </w:pPr>
      <w:r w:rsidRPr="00921464">
        <w:rPr>
          <w:rFonts w:eastAsia="Times New Roman" w:cs="Calibri"/>
          <w:color w:val="000000"/>
        </w:rPr>
        <w:t xml:space="preserve">Sermon summary contributed by </w:t>
      </w:r>
      <w:r>
        <w:rPr>
          <w:rFonts w:eastAsia="Times New Roman" w:cs="Calibri"/>
          <w:color w:val="000000"/>
        </w:rPr>
        <w:t>Adeliyn</w:t>
      </w:r>
      <w:r w:rsidRPr="00921464">
        <w:rPr>
          <w:rFonts w:eastAsia="Times New Roman" w:cs="Calibri"/>
          <w:color w:val="000000"/>
        </w:rPr>
        <w:t>.</w:t>
      </w:r>
    </w:p>
    <w:p w:rsidR="00BD5CC3" w:rsidRPr="00921464" w:rsidRDefault="00BD5CC3" w:rsidP="00BD5CC3">
      <w:pPr>
        <w:rPr>
          <w:rFonts w:ascii="Times New Roman" w:eastAsia="Times New Roman" w:hAnsi="Times New Roman"/>
          <w:sz w:val="24"/>
          <w:szCs w:val="24"/>
        </w:rPr>
      </w:pPr>
      <w:r w:rsidRPr="00921464">
        <w:rPr>
          <w:rFonts w:eastAsia="Times New Roman" w:cs="Calibri"/>
          <w:color w:val="000000"/>
        </w:rPr>
        <w:t xml:space="preserve">Prayer points contributed by </w:t>
      </w:r>
      <w:r>
        <w:rPr>
          <w:rFonts w:eastAsia="Times New Roman" w:cs="Calibri"/>
          <w:color w:val="000000"/>
        </w:rPr>
        <w:t>Wendy</w:t>
      </w:r>
      <w:r w:rsidR="00442E95">
        <w:rPr>
          <w:rFonts w:eastAsia="Times New Roman" w:cs="Calibri"/>
          <w:color w:val="000000"/>
        </w:rPr>
        <w:t xml:space="preserve"> ML</w:t>
      </w:r>
      <w:r w:rsidRPr="00921464">
        <w:rPr>
          <w:rFonts w:eastAsia="Times New Roman" w:cs="Calibri"/>
          <w:color w:val="000000"/>
        </w:rPr>
        <w:t>.</w:t>
      </w:r>
    </w:p>
    <w:p w:rsidR="00524698" w:rsidRDefault="00524698">
      <w:pPr>
        <w:rPr>
          <w:rStyle w:val="text"/>
        </w:rPr>
      </w:pPr>
      <w:r>
        <w:rPr>
          <w:rStyle w:val="text"/>
        </w:rPr>
        <w:br w:type="page"/>
      </w:r>
    </w:p>
    <w:p w:rsidR="00442E95" w:rsidRDefault="00442E95" w:rsidP="00442E95">
      <w:pPr>
        <w:pStyle w:val="NoSpacing1"/>
        <w:rPr>
          <w:rFonts w:ascii="Arial" w:hAnsi="Arial" w:cs="Arial"/>
          <w:sz w:val="20"/>
          <w:szCs w:val="20"/>
          <w:lang w:val="en-US"/>
        </w:rPr>
      </w:pPr>
      <w:r>
        <w:rPr>
          <w:noProof/>
          <w:lang w:val="en-US" w:eastAsia="en-US"/>
        </w:rPr>
        <w:lastRenderedPageBreak/>
        <w:drawing>
          <wp:inline distT="0" distB="0" distL="0" distR="0">
            <wp:extent cx="5608320" cy="132588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608320" cy="1325880"/>
                    </a:xfrm>
                    <a:prstGeom prst="rect">
                      <a:avLst/>
                    </a:prstGeom>
                    <a:noFill/>
                    <a:ln w="9525" cmpd="sng">
                      <a:noFill/>
                      <a:miter lim="800000"/>
                      <a:headEnd/>
                      <a:tailEnd/>
                    </a:ln>
                  </pic:spPr>
                </pic:pic>
              </a:graphicData>
            </a:graphic>
          </wp:inline>
        </w:drawing>
      </w:r>
    </w:p>
    <w:p w:rsidR="00442E95" w:rsidRDefault="00442E95" w:rsidP="00442E95">
      <w:pPr>
        <w:pStyle w:val="ParaAttribute33"/>
        <w:keepNext/>
        <w:keepLines/>
        <w:rPr>
          <w:rFonts w:ascii="Calibri" w:eastAsia="SimSun" w:hAnsi="Calibri"/>
          <w:lang w:val="en-US" w:eastAsia="zh-CN"/>
        </w:rPr>
      </w:pPr>
    </w:p>
    <w:p w:rsidR="00442E95" w:rsidRDefault="00442E95" w:rsidP="00442E95">
      <w:pPr>
        <w:pStyle w:val="ParaAttribute33"/>
        <w:keepNext/>
        <w:keepLines/>
        <w:rPr>
          <w:rFonts w:ascii="Arial" w:hAnsi="Arial" w:cs="Arial"/>
          <w:b/>
          <w:color w:val="993366"/>
          <w:lang w:val="en-US"/>
        </w:rPr>
      </w:pPr>
      <w:r>
        <w:rPr>
          <w:rFonts w:ascii="Calibri" w:eastAsia="SimSun" w:hAnsi="Calibri"/>
          <w:noProof/>
          <w:lang w:val="en-US" w:eastAsia="en-US"/>
        </w:rPr>
        <w:drawing>
          <wp:inline distT="0" distB="0" distL="0" distR="0">
            <wp:extent cx="281940" cy="281940"/>
            <wp:effectExtent l="19050" t="0" r="381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81940" cy="281940"/>
                    </a:xfrm>
                    <a:prstGeom prst="rect">
                      <a:avLst/>
                    </a:prstGeom>
                    <a:noFill/>
                    <a:ln w="9525" cmpd="sng">
                      <a:noFill/>
                      <a:miter lim="800000"/>
                      <a:headEnd/>
                      <a:tailEnd/>
                    </a:ln>
                  </pic:spPr>
                </pic:pic>
              </a:graphicData>
            </a:graphic>
          </wp:inline>
        </w:drawing>
      </w:r>
      <w:r>
        <w:rPr>
          <w:rStyle w:val="CharAttribute93"/>
          <w:lang w:val="en-US"/>
        </w:rPr>
        <w:t>S</w:t>
      </w:r>
      <w:r>
        <w:rPr>
          <w:rStyle w:val="CharAttribute94"/>
          <w:lang w:val="en-US"/>
        </w:rPr>
        <w:t>ERMON: Following Christ = Making Disciples: The Demands of Discipleship</w:t>
      </w:r>
    </w:p>
    <w:p w:rsidR="00442E95" w:rsidRDefault="00442E95" w:rsidP="00442E95">
      <w:pPr>
        <w:pStyle w:val="ParaAttribute32"/>
        <w:keepNext/>
        <w:keepLines/>
        <w:rPr>
          <w:rFonts w:ascii="Arial" w:hAnsi="Arial" w:cs="Arial"/>
          <w:b/>
          <w:bCs/>
          <w:sz w:val="22"/>
          <w:szCs w:val="22"/>
          <w:lang w:val="en-US"/>
        </w:rPr>
      </w:pPr>
      <w:r>
        <w:rPr>
          <w:rStyle w:val="CharAttribute95"/>
          <w:b/>
          <w:bCs/>
          <w:sz w:val="22"/>
          <w:szCs w:val="22"/>
          <w:lang w:val="en-US"/>
        </w:rPr>
        <w:t>Pray:</w:t>
      </w:r>
    </w:p>
    <w:p w:rsidR="00442E95" w:rsidRDefault="00025B76" w:rsidP="00442E95">
      <w:pPr>
        <w:pStyle w:val="ParaAttribute35"/>
        <w:keepNext/>
        <w:keepLines/>
        <w:numPr>
          <w:ilvl w:val="0"/>
          <w:numId w:val="39"/>
        </w:numPr>
        <w:overflowPunct w:val="0"/>
        <w:spacing w:before="60" w:after="60"/>
        <w:rPr>
          <w:rFonts w:ascii="Arial" w:eastAsia="Arial Unicode MS" w:hAnsi="Arial" w:cs="Arial"/>
          <w:kern w:val="2"/>
          <w:lang w:val="en-US" w:eastAsia="ko-KR"/>
        </w:rPr>
      </w:pPr>
      <w:r>
        <w:rPr>
          <w:rFonts w:ascii="Arial" w:eastAsia="Arial Unicode MS" w:hAnsi="Arial" w:cs="Arial"/>
          <w:kern w:val="2"/>
          <w:lang w:val="en-US" w:eastAsia="ko-KR"/>
        </w:rPr>
        <w:t xml:space="preserve">We </w:t>
      </w:r>
      <w:r w:rsidR="00442E95">
        <w:rPr>
          <w:rFonts w:ascii="Arial" w:eastAsia="Arial Unicode MS" w:hAnsi="Arial" w:cs="Arial"/>
          <w:kern w:val="2"/>
          <w:lang w:val="en-US" w:eastAsia="ko-KR"/>
        </w:rPr>
        <w:t>would love one another and abide in God’s words as we seek to be a true disciple of Christ.</w:t>
      </w:r>
    </w:p>
    <w:p w:rsidR="00442E95" w:rsidRDefault="00442E95" w:rsidP="00442E95">
      <w:pPr>
        <w:pStyle w:val="ParaAttribute35"/>
        <w:keepNext/>
        <w:keepLines/>
        <w:numPr>
          <w:ilvl w:val="0"/>
          <w:numId w:val="39"/>
        </w:numPr>
        <w:overflowPunct w:val="0"/>
        <w:spacing w:before="60" w:after="60"/>
        <w:rPr>
          <w:rFonts w:ascii="Arial" w:eastAsia="Arial Unicode MS" w:hAnsi="Arial" w:cs="Arial"/>
          <w:kern w:val="2"/>
          <w:lang w:val="en-US" w:eastAsia="ko-KR"/>
        </w:rPr>
      </w:pPr>
      <w:r>
        <w:rPr>
          <w:rFonts w:ascii="Arial" w:eastAsia="Arial Unicode MS" w:hAnsi="Arial" w:cs="Arial"/>
          <w:kern w:val="2"/>
          <w:lang w:val="en-US" w:eastAsia="ko-KR"/>
        </w:rPr>
        <w:t xml:space="preserve">That we would learn to love God more than anything or anyone else in this world, by putting Christ first and make </w:t>
      </w:r>
      <w:r w:rsidR="00025B76">
        <w:rPr>
          <w:rFonts w:ascii="Arial" w:eastAsia="Arial Unicode MS" w:hAnsi="Arial" w:cs="Arial"/>
          <w:kern w:val="2"/>
          <w:lang w:val="en-US" w:eastAsia="ko-KR"/>
        </w:rPr>
        <w:t xml:space="preserve">Him </w:t>
      </w:r>
      <w:r>
        <w:rPr>
          <w:rFonts w:ascii="Arial" w:eastAsia="Arial Unicode MS" w:hAnsi="Arial" w:cs="Arial"/>
          <w:kern w:val="2"/>
          <w:lang w:val="en-US" w:eastAsia="ko-KR"/>
        </w:rPr>
        <w:t>our all.</w:t>
      </w:r>
    </w:p>
    <w:p w:rsidR="00442E95" w:rsidRDefault="00442E95" w:rsidP="00442E95">
      <w:pPr>
        <w:pStyle w:val="ParaAttribute35"/>
        <w:keepNext/>
        <w:keepLines/>
        <w:numPr>
          <w:ilvl w:val="0"/>
          <w:numId w:val="39"/>
        </w:numPr>
        <w:overflowPunct w:val="0"/>
        <w:spacing w:before="60" w:after="60"/>
        <w:rPr>
          <w:rFonts w:ascii="Arial" w:eastAsia="Arial Unicode MS" w:hAnsi="Arial" w:cs="Arial"/>
          <w:kern w:val="2"/>
          <w:lang w:val="en-US" w:eastAsia="ko-KR"/>
        </w:rPr>
      </w:pPr>
      <w:r>
        <w:rPr>
          <w:rFonts w:ascii="Arial" w:eastAsia="Arial Unicode MS" w:hAnsi="Arial" w:cs="Arial"/>
          <w:kern w:val="2"/>
          <w:lang w:val="en-US" w:eastAsia="ko-KR"/>
        </w:rPr>
        <w:t>That while we have our gifts and talents to achieve our dreams or ambitions, and when we become fruitful and more powerful, we will still remember who we are in Christ</w:t>
      </w:r>
    </w:p>
    <w:p w:rsidR="00442E95" w:rsidRDefault="00025B76" w:rsidP="00442E95">
      <w:pPr>
        <w:pStyle w:val="ParaAttribute35"/>
        <w:keepNext/>
        <w:keepLines/>
        <w:numPr>
          <w:ilvl w:val="0"/>
          <w:numId w:val="39"/>
        </w:numPr>
        <w:overflowPunct w:val="0"/>
        <w:spacing w:before="60" w:after="60"/>
        <w:rPr>
          <w:rFonts w:ascii="Arial" w:eastAsia="Arial Unicode MS" w:hAnsi="Arial" w:cs="Arial"/>
          <w:kern w:val="2"/>
          <w:lang w:val="en-US" w:eastAsia="ko-KR"/>
        </w:rPr>
      </w:pPr>
      <w:r>
        <w:rPr>
          <w:rFonts w:ascii="Arial" w:eastAsia="Arial Unicode MS" w:hAnsi="Arial" w:cs="Arial"/>
          <w:kern w:val="2"/>
          <w:lang w:val="en-US" w:eastAsia="ko-KR"/>
        </w:rPr>
        <w:t xml:space="preserve">In </w:t>
      </w:r>
      <w:r w:rsidR="00442E95">
        <w:rPr>
          <w:rFonts w:ascii="Arial" w:eastAsia="Arial Unicode MS" w:hAnsi="Arial" w:cs="Arial"/>
          <w:kern w:val="2"/>
          <w:lang w:val="en-US" w:eastAsia="ko-KR"/>
        </w:rPr>
        <w:t>our journey of life, we will learn to value the worth in denying ourselves, and allowing Christ to fill us.</w:t>
      </w:r>
    </w:p>
    <w:p w:rsidR="00442E95" w:rsidRDefault="00442E95" w:rsidP="00442E95">
      <w:pPr>
        <w:pStyle w:val="ParaAttribute35"/>
        <w:keepNext/>
        <w:keepLines/>
        <w:numPr>
          <w:ilvl w:val="0"/>
          <w:numId w:val="39"/>
        </w:numPr>
        <w:overflowPunct w:val="0"/>
        <w:spacing w:before="60" w:after="60"/>
        <w:rPr>
          <w:rFonts w:ascii="Arial" w:eastAsia="Arial Unicode MS" w:hAnsi="Arial" w:cs="Arial"/>
          <w:kern w:val="2"/>
          <w:lang w:val="en-US" w:eastAsia="ko-KR"/>
        </w:rPr>
      </w:pPr>
      <w:r>
        <w:rPr>
          <w:rFonts w:ascii="Arial" w:eastAsia="Arial Unicode MS" w:hAnsi="Arial" w:cs="Arial"/>
          <w:kern w:val="2"/>
          <w:lang w:val="en-US" w:eastAsia="ko-KR"/>
        </w:rPr>
        <w:t xml:space="preserve">That we would appreciate, understand and seal in the demands of discipleship which comprises both the Outrageous Price and Outstanding Prize. </w:t>
      </w:r>
    </w:p>
    <w:p w:rsidR="00442E95" w:rsidRDefault="00442E95" w:rsidP="00442E95">
      <w:pPr>
        <w:pStyle w:val="ParaAttribute35"/>
        <w:keepNext/>
        <w:keepLines/>
        <w:overflowPunct w:val="0"/>
        <w:spacing w:before="60" w:after="60"/>
        <w:ind w:left="0"/>
        <w:rPr>
          <w:rFonts w:ascii="Arial" w:eastAsia="Arial Unicode MS" w:hAnsi="Arial" w:cs="Arial"/>
          <w:b/>
          <w:i/>
          <w:color w:val="C00000"/>
          <w:kern w:val="2"/>
          <w:lang w:val="en-US" w:eastAsia="ko-KR"/>
        </w:rPr>
      </w:pPr>
      <w:r>
        <w:rPr>
          <w:rFonts w:ascii="Arial" w:eastAsia="Arial Unicode MS" w:hAnsi="Arial" w:cs="Arial"/>
          <w:b/>
          <w:i/>
          <w:color w:val="C00000"/>
          <w:kern w:val="2"/>
          <w:lang w:val="en-US" w:eastAsia="ko-KR"/>
        </w:rPr>
        <w:t xml:space="preserve">Then Jesus told his disciples, “If anyone would come after me, let him deny himself and take up his cross and follow me. For whoever would save his life will lose it, but whoever loses his life for my sake will find it.” (Matthew 16:24-25) </w:t>
      </w:r>
    </w:p>
    <w:p w:rsidR="00442E95" w:rsidRDefault="00442E95" w:rsidP="00442E95">
      <w:pPr>
        <w:pStyle w:val="ParaAttribute35"/>
        <w:keepNext/>
        <w:keepLines/>
        <w:overflowPunct w:val="0"/>
        <w:spacing w:before="60" w:after="60"/>
        <w:ind w:left="0"/>
        <w:rPr>
          <w:rFonts w:ascii="Arial" w:eastAsia="Arial Unicode MS" w:hAnsi="Arial" w:cs="Arial"/>
          <w:b/>
          <w:i/>
          <w:color w:val="C00000"/>
          <w:kern w:val="2"/>
          <w:lang w:val="en-US" w:eastAsia="ko-KR"/>
        </w:rPr>
      </w:pPr>
    </w:p>
    <w:p w:rsidR="00025B76" w:rsidRPr="00025B76" w:rsidRDefault="00025B76" w:rsidP="00442E95">
      <w:pPr>
        <w:pStyle w:val="ParaAttribute35"/>
        <w:keepNext/>
        <w:keepLines/>
        <w:overflowPunct w:val="0"/>
        <w:spacing w:before="60" w:after="60"/>
        <w:ind w:left="0"/>
        <w:rPr>
          <w:rFonts w:ascii="Arial" w:eastAsia="Arial Unicode MS" w:hAnsi="Arial" w:cs="Arial"/>
          <w:b/>
          <w:i/>
          <w:color w:val="C00000"/>
          <w:kern w:val="2"/>
          <w:lang w:val="en-US" w:eastAsia="ko-KR"/>
        </w:rPr>
      </w:pPr>
    </w:p>
    <w:p w:rsidR="00442E95" w:rsidRDefault="00442E95" w:rsidP="00442E95">
      <w:pPr>
        <w:keepNext/>
        <w:keepLines/>
        <w:tabs>
          <w:tab w:val="left" w:pos="720"/>
        </w:tabs>
        <w:kinsoku w:val="0"/>
        <w:overflowPunct w:val="0"/>
        <w:spacing w:before="60"/>
        <w:rPr>
          <w:b/>
          <w:bCs/>
          <w:color w:val="3333CC"/>
          <w:sz w:val="28"/>
          <w:szCs w:val="28"/>
          <w:lang w:val="en-US" w:eastAsia="zh-CN"/>
        </w:rPr>
      </w:pPr>
      <w:r>
        <w:rPr>
          <w:noProof/>
          <w:lang w:val="en-US" w:eastAsia="en-US"/>
        </w:rPr>
        <w:drawing>
          <wp:inline distT="0" distB="0" distL="0" distR="0">
            <wp:extent cx="335280" cy="335280"/>
            <wp:effectExtent l="19050" t="0" r="762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335280" cy="335280"/>
                    </a:xfrm>
                    <a:prstGeom prst="rect">
                      <a:avLst/>
                    </a:prstGeom>
                    <a:noFill/>
                    <a:ln w="9525" cmpd="sng">
                      <a:noFill/>
                      <a:miter lim="800000"/>
                      <a:headEnd/>
                      <a:tailEnd/>
                    </a:ln>
                  </pic:spPr>
                </pic:pic>
              </a:graphicData>
            </a:graphic>
          </wp:inline>
        </w:drawing>
      </w:r>
      <w:r>
        <w:rPr>
          <w:b/>
          <w:bCs/>
          <w:color w:val="3333CC"/>
          <w:sz w:val="40"/>
          <w:szCs w:val="40"/>
          <w:lang w:val="en-US" w:eastAsia="zh-CN"/>
        </w:rPr>
        <w:t>M</w:t>
      </w:r>
      <w:r>
        <w:rPr>
          <w:b/>
          <w:bCs/>
          <w:color w:val="3333CC"/>
          <w:sz w:val="28"/>
          <w:szCs w:val="28"/>
          <w:lang w:val="en-US" w:eastAsia="zh-CN"/>
        </w:rPr>
        <w:t xml:space="preserve">INISTRIES &amp; </w:t>
      </w:r>
      <w:r>
        <w:rPr>
          <w:b/>
          <w:bCs/>
          <w:color w:val="3333CC"/>
          <w:sz w:val="40"/>
          <w:szCs w:val="40"/>
          <w:lang w:val="en-US" w:eastAsia="zh-CN"/>
        </w:rPr>
        <w:t>E</w:t>
      </w:r>
      <w:r>
        <w:rPr>
          <w:b/>
          <w:bCs/>
          <w:color w:val="3333CC"/>
          <w:sz w:val="28"/>
          <w:szCs w:val="28"/>
          <w:lang w:val="en-US" w:eastAsia="zh-CN"/>
        </w:rPr>
        <w:t>VENTS: New Mummies Family Day</w:t>
      </w:r>
    </w:p>
    <w:p w:rsidR="00442E95" w:rsidRDefault="00442E95" w:rsidP="00442E95">
      <w:pPr>
        <w:rPr>
          <w:b/>
          <w:bCs/>
          <w:i/>
          <w:color w:val="00B050"/>
          <w:kern w:val="2"/>
          <w:sz w:val="28"/>
          <w:szCs w:val="28"/>
          <w:lang w:val="en-US" w:eastAsia="zh-CN"/>
        </w:rPr>
      </w:pPr>
      <w:r>
        <w:rPr>
          <w:rFonts w:ascii="Arial" w:hAnsi="Arial" w:cs="Arial"/>
          <w:i/>
          <w:color w:val="00B050"/>
          <w:lang w:val="en-US"/>
        </w:rPr>
        <w:t>DUMC’s New Mummies Ministry is a community for both new mummies and mummies of young children. The ministry will be hosting a Family Day outing on 10 June 2017 at the Kepong Metropolitan Park.</w:t>
      </w:r>
    </w:p>
    <w:p w:rsidR="00442E95" w:rsidRDefault="00442E95" w:rsidP="00442E95">
      <w:pPr>
        <w:pStyle w:val="ParaAttribute32"/>
        <w:keepNext/>
        <w:keepLines/>
        <w:kinsoku w:val="0"/>
        <w:overflowPunct w:val="0"/>
        <w:rPr>
          <w:rStyle w:val="CharAttribute95"/>
          <w:sz w:val="22"/>
          <w:szCs w:val="22"/>
          <w:lang w:val="en-US" w:eastAsia="en-US"/>
        </w:rPr>
      </w:pPr>
      <w:r>
        <w:rPr>
          <w:rStyle w:val="CharAttribute95"/>
          <w:b/>
          <w:bCs/>
          <w:sz w:val="22"/>
          <w:szCs w:val="22"/>
          <w:lang w:val="en-US"/>
        </w:rPr>
        <w:t>Pray:</w:t>
      </w:r>
    </w:p>
    <w:p w:rsidR="00442E95" w:rsidRDefault="00442E95" w:rsidP="00442E95">
      <w:pPr>
        <w:pStyle w:val="ParaAttribute35"/>
        <w:keepNext/>
        <w:keepLines/>
        <w:numPr>
          <w:ilvl w:val="0"/>
          <w:numId w:val="3"/>
        </w:numPr>
        <w:kinsoku w:val="0"/>
        <w:overflowPunct w:val="0"/>
        <w:spacing w:before="60" w:after="60"/>
        <w:ind w:left="360"/>
        <w:rPr>
          <w:rFonts w:ascii="Calibri" w:hAnsi="Calibri" w:cs="Calibri"/>
          <w:kern w:val="2"/>
          <w:lang w:val="en-US" w:eastAsia="ko-KR"/>
        </w:rPr>
      </w:pPr>
      <w:r>
        <w:rPr>
          <w:rFonts w:ascii="Arial" w:hAnsi="Arial" w:cs="Arial"/>
          <w:kern w:val="2"/>
          <w:lang w:val="en-US" w:eastAsia="ko-KR"/>
        </w:rPr>
        <w:t>Parents with young children will eagerly sign up for the event.</w:t>
      </w:r>
    </w:p>
    <w:p w:rsidR="00442E95" w:rsidRDefault="00025B76" w:rsidP="00442E95">
      <w:pPr>
        <w:pStyle w:val="ParaAttribute35"/>
        <w:keepNext/>
        <w:keepLines/>
        <w:numPr>
          <w:ilvl w:val="0"/>
          <w:numId w:val="3"/>
        </w:numPr>
        <w:kinsoku w:val="0"/>
        <w:overflowPunct w:val="0"/>
        <w:spacing w:before="60" w:after="60"/>
        <w:ind w:left="360"/>
        <w:rPr>
          <w:rFonts w:ascii="Calibri" w:hAnsi="Calibri" w:cs="Calibri"/>
          <w:kern w:val="2"/>
          <w:lang w:val="en-US" w:eastAsia="ko-KR"/>
        </w:rPr>
      </w:pPr>
      <w:r>
        <w:rPr>
          <w:rFonts w:ascii="Arial" w:hAnsi="Arial" w:cs="Arial"/>
          <w:kern w:val="2"/>
          <w:lang w:val="en-US" w:eastAsia="ko-KR"/>
        </w:rPr>
        <w:t xml:space="preserve">There </w:t>
      </w:r>
      <w:r w:rsidR="00442E95">
        <w:rPr>
          <w:rFonts w:ascii="Arial" w:hAnsi="Arial" w:cs="Arial"/>
          <w:kern w:val="2"/>
          <w:lang w:val="en-US" w:eastAsia="ko-KR"/>
        </w:rPr>
        <w:t>will be a good time of fellowship and bonding among the parents and children as they connect with one another and build friendships during the picnic, games and sports activities.</w:t>
      </w:r>
    </w:p>
    <w:p w:rsidR="00442E95" w:rsidRDefault="00442E95" w:rsidP="00442E95">
      <w:pPr>
        <w:pStyle w:val="ParaAttribute35"/>
        <w:keepNext/>
        <w:keepLines/>
        <w:numPr>
          <w:ilvl w:val="0"/>
          <w:numId w:val="3"/>
        </w:numPr>
        <w:kinsoku w:val="0"/>
        <w:overflowPunct w:val="0"/>
        <w:spacing w:before="60" w:after="60"/>
        <w:ind w:left="360"/>
        <w:rPr>
          <w:rFonts w:ascii="Calibri" w:hAnsi="Calibri" w:cs="Calibri"/>
          <w:kern w:val="2"/>
          <w:lang w:val="en-US" w:eastAsia="ko-KR"/>
        </w:rPr>
      </w:pPr>
      <w:r>
        <w:rPr>
          <w:rFonts w:ascii="Arial" w:hAnsi="Arial" w:cs="Arial"/>
          <w:kern w:val="2"/>
          <w:lang w:val="en-US" w:eastAsia="ko-KR"/>
        </w:rPr>
        <w:t>God’s presence, love and faithfulness can be felt among all who attend.</w:t>
      </w:r>
    </w:p>
    <w:p w:rsidR="00442E95" w:rsidRDefault="00025B76" w:rsidP="00442E95">
      <w:pPr>
        <w:pStyle w:val="ParaAttribute35"/>
        <w:keepNext/>
        <w:keepLines/>
        <w:numPr>
          <w:ilvl w:val="0"/>
          <w:numId w:val="3"/>
        </w:numPr>
        <w:kinsoku w:val="0"/>
        <w:overflowPunct w:val="0"/>
        <w:spacing w:before="60" w:after="60"/>
        <w:ind w:left="360"/>
        <w:rPr>
          <w:rFonts w:ascii="Calibri" w:hAnsi="Calibri" w:cs="Calibri"/>
          <w:kern w:val="2"/>
          <w:lang w:eastAsia="ko-KR"/>
        </w:rPr>
      </w:pPr>
      <w:r>
        <w:rPr>
          <w:rFonts w:ascii="Arial" w:hAnsi="Arial" w:cs="Arial"/>
          <w:kern w:val="2"/>
          <w:lang w:val="en-US" w:eastAsia="ko-KR"/>
        </w:rPr>
        <w:t xml:space="preserve">The </w:t>
      </w:r>
      <w:r w:rsidR="00442E95">
        <w:rPr>
          <w:rFonts w:ascii="Arial" w:hAnsi="Arial" w:cs="Arial"/>
          <w:kern w:val="2"/>
          <w:lang w:val="en-US" w:eastAsia="ko-KR"/>
        </w:rPr>
        <w:t xml:space="preserve">weather will be pleasant and that there will be no glitches in all the activities planned for that morning. </w:t>
      </w:r>
    </w:p>
    <w:p w:rsidR="00442E95" w:rsidRDefault="00442E95" w:rsidP="00442E95">
      <w:pPr>
        <w:jc w:val="both"/>
        <w:rPr>
          <w:rFonts w:ascii="Arial" w:eastAsia="Batang" w:hAnsi="Arial" w:cs="Arial"/>
          <w:b/>
          <w:i/>
          <w:color w:val="C00000"/>
          <w:sz w:val="20"/>
          <w:szCs w:val="20"/>
          <w:lang w:val="en-US"/>
        </w:rPr>
      </w:pPr>
      <w:r>
        <w:rPr>
          <w:rFonts w:ascii="Arial" w:eastAsia="Helvetica Neue" w:hAnsi="Arial" w:cs="Arial"/>
          <w:b/>
          <w:bCs/>
          <w:i/>
          <w:iCs/>
          <w:color w:val="C00000"/>
          <w:sz w:val="20"/>
          <w:szCs w:val="20"/>
          <w:shd w:val="clear" w:color="auto" w:fill="FFFFFF"/>
        </w:rPr>
        <w:t>Children are a heritage from the</w:t>
      </w:r>
      <w:r>
        <w:rPr>
          <w:rStyle w:val="apple-converted-space"/>
          <w:rFonts w:ascii="Arial" w:eastAsia="Helvetica Neue" w:hAnsi="Arial" w:cs="Arial"/>
          <w:b/>
          <w:bCs/>
          <w:i/>
          <w:iCs/>
          <w:color w:val="C00000"/>
          <w:sz w:val="20"/>
          <w:szCs w:val="20"/>
          <w:shd w:val="clear" w:color="auto" w:fill="FFFFFF"/>
        </w:rPr>
        <w:t> </w:t>
      </w:r>
      <w:r>
        <w:rPr>
          <w:rStyle w:val="small-caps"/>
          <w:rFonts w:ascii="Arial" w:eastAsia="Helvetica Neue" w:hAnsi="Arial" w:cs="Arial"/>
          <w:b/>
          <w:bCs/>
          <w:i/>
          <w:iCs/>
          <w:smallCaps/>
          <w:color w:val="C00000"/>
          <w:sz w:val="20"/>
          <w:szCs w:val="20"/>
          <w:shd w:val="clear" w:color="auto" w:fill="FFFFFF"/>
        </w:rPr>
        <w:t>Lord</w:t>
      </w:r>
      <w:r>
        <w:rPr>
          <w:rFonts w:ascii="Arial" w:eastAsia="Helvetica Neue" w:hAnsi="Arial" w:cs="Arial"/>
          <w:b/>
          <w:bCs/>
          <w:i/>
          <w:iCs/>
          <w:color w:val="C00000"/>
          <w:sz w:val="20"/>
          <w:szCs w:val="20"/>
          <w:shd w:val="clear" w:color="auto" w:fill="FFFFFF"/>
        </w:rPr>
        <w:t>,</w:t>
      </w:r>
      <w:r>
        <w:rPr>
          <w:rFonts w:ascii="Arial" w:eastAsia="Helvetica Neue" w:hAnsi="Arial" w:cs="Arial"/>
          <w:b/>
          <w:bCs/>
          <w:i/>
          <w:iCs/>
          <w:color w:val="C00000"/>
          <w:sz w:val="20"/>
          <w:szCs w:val="20"/>
          <w:shd w:val="clear" w:color="auto" w:fill="FFFFFF"/>
          <w:lang w:val="en-US"/>
        </w:rPr>
        <w:t xml:space="preserve"> </w:t>
      </w:r>
      <w:r>
        <w:rPr>
          <w:rFonts w:ascii="Arial" w:eastAsia="Helvetica Neue" w:hAnsi="Arial" w:cs="Arial"/>
          <w:b/>
          <w:bCs/>
          <w:i/>
          <w:iCs/>
          <w:color w:val="C00000"/>
          <w:sz w:val="20"/>
          <w:szCs w:val="20"/>
          <w:shd w:val="clear" w:color="auto" w:fill="FFFFFF"/>
        </w:rPr>
        <w:t>offspring a reward</w:t>
      </w:r>
      <w:r>
        <w:rPr>
          <w:rStyle w:val="apple-converted-space"/>
          <w:rFonts w:ascii="Arial" w:eastAsia="Helvetica Neue" w:hAnsi="Arial" w:cs="Arial"/>
          <w:b/>
          <w:bCs/>
          <w:i/>
          <w:iCs/>
          <w:color w:val="C00000"/>
          <w:sz w:val="20"/>
          <w:szCs w:val="20"/>
          <w:shd w:val="clear" w:color="auto" w:fill="FFFFFF"/>
        </w:rPr>
        <w:t> </w:t>
      </w:r>
      <w:r>
        <w:rPr>
          <w:rFonts w:ascii="Arial" w:eastAsia="Helvetica Neue" w:hAnsi="Arial" w:cs="Arial"/>
          <w:b/>
          <w:bCs/>
          <w:i/>
          <w:iCs/>
          <w:color w:val="C00000"/>
          <w:sz w:val="20"/>
          <w:szCs w:val="20"/>
          <w:shd w:val="clear" w:color="auto" w:fill="FFFFFF"/>
        </w:rPr>
        <w:t>from him.</w:t>
      </w:r>
      <w:r>
        <w:rPr>
          <w:rFonts w:ascii="Arial" w:eastAsia="Helvetica Neue" w:hAnsi="Arial" w:cs="Arial"/>
          <w:b/>
          <w:bCs/>
          <w:i/>
          <w:iCs/>
          <w:color w:val="C00000"/>
          <w:sz w:val="20"/>
          <w:szCs w:val="20"/>
          <w:shd w:val="clear" w:color="auto" w:fill="FFFFFF"/>
          <w:lang w:val="en-US"/>
        </w:rPr>
        <w:t xml:space="preserve"> </w:t>
      </w:r>
      <w:r>
        <w:rPr>
          <w:rFonts w:ascii="Arial" w:eastAsia="Helvetica Neue" w:hAnsi="Arial" w:cs="Arial"/>
          <w:b/>
          <w:bCs/>
          <w:i/>
          <w:iCs/>
          <w:color w:val="C00000"/>
          <w:sz w:val="20"/>
          <w:szCs w:val="20"/>
          <w:shd w:val="clear" w:color="auto" w:fill="FFFFFF"/>
        </w:rPr>
        <w:t>Like arrows</w:t>
      </w:r>
      <w:r>
        <w:rPr>
          <w:rStyle w:val="apple-converted-space"/>
          <w:rFonts w:ascii="Arial" w:eastAsia="Helvetica Neue" w:hAnsi="Arial" w:cs="Arial"/>
          <w:b/>
          <w:bCs/>
          <w:i/>
          <w:iCs/>
          <w:color w:val="C00000"/>
          <w:sz w:val="20"/>
          <w:szCs w:val="20"/>
          <w:shd w:val="clear" w:color="auto" w:fill="FFFFFF"/>
        </w:rPr>
        <w:t> </w:t>
      </w:r>
      <w:r>
        <w:rPr>
          <w:rFonts w:ascii="Arial" w:eastAsia="Helvetica Neue" w:hAnsi="Arial" w:cs="Arial"/>
          <w:b/>
          <w:bCs/>
          <w:i/>
          <w:iCs/>
          <w:color w:val="C00000"/>
          <w:sz w:val="20"/>
          <w:szCs w:val="20"/>
          <w:shd w:val="clear" w:color="auto" w:fill="FFFFFF"/>
        </w:rPr>
        <w:t>in the hands of a warrior</w:t>
      </w:r>
      <w:r>
        <w:rPr>
          <w:rFonts w:ascii="Arial" w:eastAsia="Helvetica Neue" w:hAnsi="Arial" w:cs="Arial"/>
          <w:b/>
          <w:bCs/>
          <w:i/>
          <w:iCs/>
          <w:color w:val="C00000"/>
          <w:sz w:val="20"/>
          <w:szCs w:val="20"/>
          <w:shd w:val="clear" w:color="auto" w:fill="FFFFFF"/>
          <w:lang w:val="en-US"/>
        </w:rPr>
        <w:t xml:space="preserve"> </w:t>
      </w:r>
      <w:r>
        <w:rPr>
          <w:rFonts w:ascii="Arial" w:eastAsia="Helvetica Neue" w:hAnsi="Arial" w:cs="Arial"/>
          <w:b/>
          <w:bCs/>
          <w:i/>
          <w:iCs/>
          <w:color w:val="C00000"/>
          <w:sz w:val="20"/>
          <w:szCs w:val="20"/>
          <w:shd w:val="clear" w:color="auto" w:fill="FFFFFF"/>
        </w:rPr>
        <w:t>are children born in one’s youth.</w:t>
      </w:r>
      <w:r>
        <w:rPr>
          <w:rFonts w:ascii="Arial" w:eastAsia="Helvetica Neue" w:hAnsi="Arial" w:cs="Arial"/>
          <w:b/>
          <w:bCs/>
          <w:i/>
          <w:iCs/>
          <w:color w:val="C00000"/>
          <w:sz w:val="20"/>
          <w:szCs w:val="20"/>
          <w:shd w:val="clear" w:color="auto" w:fill="FFFFFF"/>
          <w:lang w:val="en-US"/>
        </w:rPr>
        <w:t xml:space="preserve"> </w:t>
      </w:r>
      <w:r>
        <w:rPr>
          <w:rFonts w:ascii="Arial" w:eastAsia="Helvetica Neue" w:hAnsi="Arial" w:cs="Arial"/>
          <w:b/>
          <w:bCs/>
          <w:i/>
          <w:iCs/>
          <w:color w:val="C00000"/>
          <w:sz w:val="20"/>
          <w:szCs w:val="20"/>
          <w:shd w:val="clear" w:color="auto" w:fill="FFFFFF"/>
        </w:rPr>
        <w:t>Blessed is the man</w:t>
      </w:r>
      <w:r>
        <w:rPr>
          <w:rFonts w:ascii="Arial" w:eastAsia="Helvetica Neue" w:hAnsi="Arial" w:cs="Arial"/>
          <w:b/>
          <w:bCs/>
          <w:i/>
          <w:iCs/>
          <w:color w:val="C00000"/>
          <w:sz w:val="20"/>
          <w:szCs w:val="20"/>
          <w:shd w:val="clear" w:color="auto" w:fill="FFFFFF"/>
          <w:lang w:val="en-US"/>
        </w:rPr>
        <w:t xml:space="preserve"> </w:t>
      </w:r>
      <w:r>
        <w:rPr>
          <w:rFonts w:ascii="Arial" w:eastAsia="Helvetica Neue" w:hAnsi="Arial" w:cs="Arial"/>
          <w:b/>
          <w:bCs/>
          <w:i/>
          <w:iCs/>
          <w:color w:val="C00000"/>
          <w:sz w:val="20"/>
          <w:szCs w:val="20"/>
          <w:shd w:val="clear" w:color="auto" w:fill="FFFFFF"/>
        </w:rPr>
        <w:t>whose quiver is full of them.</w:t>
      </w:r>
      <w:r>
        <w:rPr>
          <w:rFonts w:ascii="Arial" w:eastAsia="Helvetica Neue" w:hAnsi="Arial" w:cs="Arial"/>
          <w:b/>
          <w:bCs/>
          <w:i/>
          <w:iCs/>
          <w:color w:val="C00000"/>
          <w:sz w:val="20"/>
          <w:szCs w:val="20"/>
          <w:shd w:val="clear" w:color="auto" w:fill="FFFFFF"/>
          <w:lang w:val="en-US"/>
        </w:rPr>
        <w:t xml:space="preserve"> </w:t>
      </w:r>
      <w:r>
        <w:rPr>
          <w:rFonts w:ascii="Arial" w:eastAsia="Helvetica Neue" w:hAnsi="Arial" w:cs="Arial"/>
          <w:b/>
          <w:bCs/>
          <w:i/>
          <w:iCs/>
          <w:color w:val="C00000"/>
          <w:sz w:val="20"/>
          <w:szCs w:val="20"/>
          <w:shd w:val="clear" w:color="auto" w:fill="FFFFFF"/>
        </w:rPr>
        <w:t>They will not be put to shame</w:t>
      </w:r>
      <w:r>
        <w:rPr>
          <w:rStyle w:val="indent-1-breaks"/>
          <w:rFonts w:ascii="Arial" w:eastAsia="monospace" w:hAnsi="Arial" w:cs="Arial"/>
          <w:b/>
          <w:bCs/>
          <w:i/>
          <w:iCs/>
          <w:color w:val="C00000"/>
          <w:sz w:val="20"/>
          <w:szCs w:val="20"/>
          <w:shd w:val="clear" w:color="auto" w:fill="FFFFFF"/>
        </w:rPr>
        <w:t> </w:t>
      </w:r>
      <w:r>
        <w:rPr>
          <w:rFonts w:ascii="Arial" w:eastAsia="Helvetica Neue" w:hAnsi="Arial" w:cs="Arial"/>
          <w:b/>
          <w:bCs/>
          <w:i/>
          <w:iCs/>
          <w:color w:val="C00000"/>
          <w:sz w:val="20"/>
          <w:szCs w:val="20"/>
          <w:shd w:val="clear" w:color="auto" w:fill="FFFFFF"/>
        </w:rPr>
        <w:t>when they contend with their opponents</w:t>
      </w:r>
      <w:r>
        <w:rPr>
          <w:rStyle w:val="apple-converted-space"/>
          <w:rFonts w:ascii="Arial" w:eastAsia="Helvetica Neue" w:hAnsi="Arial" w:cs="Arial"/>
          <w:b/>
          <w:bCs/>
          <w:i/>
          <w:iCs/>
          <w:color w:val="C00000"/>
          <w:sz w:val="20"/>
          <w:szCs w:val="20"/>
          <w:shd w:val="clear" w:color="auto" w:fill="FFFFFF"/>
        </w:rPr>
        <w:t> </w:t>
      </w:r>
      <w:r>
        <w:rPr>
          <w:rFonts w:ascii="Arial" w:eastAsia="Helvetica Neue" w:hAnsi="Arial" w:cs="Arial"/>
          <w:b/>
          <w:bCs/>
          <w:i/>
          <w:iCs/>
          <w:color w:val="C00000"/>
          <w:sz w:val="20"/>
          <w:szCs w:val="20"/>
          <w:shd w:val="clear" w:color="auto" w:fill="FFFFFF"/>
        </w:rPr>
        <w:t>in court.</w:t>
      </w:r>
      <w:r>
        <w:rPr>
          <w:rFonts w:ascii="Arial" w:eastAsia="Helvetica Neue" w:hAnsi="Arial" w:cs="Arial"/>
          <w:b/>
          <w:bCs/>
          <w:i/>
          <w:iCs/>
          <w:color w:val="C00000"/>
          <w:sz w:val="20"/>
          <w:szCs w:val="20"/>
          <w:shd w:val="clear" w:color="auto" w:fill="FFFFFF"/>
          <w:lang w:val="en-US"/>
        </w:rPr>
        <w:t xml:space="preserve"> (Psalms 127:3-5)</w:t>
      </w:r>
    </w:p>
    <w:p w:rsidR="00442E95" w:rsidRDefault="00442E95" w:rsidP="00442E95">
      <w:pPr>
        <w:jc w:val="both"/>
        <w:rPr>
          <w:rFonts w:ascii="Arial" w:eastAsia="Batang" w:hAnsi="Arial" w:cs="Arial"/>
          <w:b/>
          <w:i/>
          <w:color w:val="C00000"/>
          <w:sz w:val="24"/>
          <w:szCs w:val="24"/>
          <w:lang w:val="en-US"/>
        </w:rPr>
      </w:pPr>
    </w:p>
    <w:p w:rsidR="00442E95" w:rsidRDefault="00442E95" w:rsidP="00442E95">
      <w:pPr>
        <w:jc w:val="both"/>
        <w:rPr>
          <w:rFonts w:ascii="Arial" w:eastAsia="Batang" w:hAnsi="Arial" w:cs="Arial"/>
          <w:b/>
          <w:i/>
          <w:color w:val="C00000"/>
          <w:sz w:val="24"/>
          <w:szCs w:val="24"/>
          <w:lang w:val="en-US"/>
        </w:rPr>
      </w:pPr>
    </w:p>
    <w:p w:rsidR="00025B76" w:rsidRDefault="00025B76">
      <w:pPr>
        <w:rPr>
          <w:rStyle w:val="CharAttribute93"/>
          <w:lang w:val="en-US"/>
        </w:rPr>
      </w:pPr>
      <w:r>
        <w:rPr>
          <w:rStyle w:val="CharAttribute93"/>
          <w:lang w:val="en-US"/>
        </w:rPr>
        <w:br w:type="page"/>
      </w:r>
    </w:p>
    <w:p w:rsidR="00442E95" w:rsidRDefault="00442E95" w:rsidP="00442E95">
      <w:pPr>
        <w:rPr>
          <w:rFonts w:ascii="Arial" w:hAnsi="Arial" w:cs="Arial"/>
          <w:b/>
          <w:color w:val="00B050"/>
          <w:lang w:val="en-US"/>
        </w:rPr>
      </w:pPr>
      <w:r>
        <w:rPr>
          <w:rFonts w:eastAsia="SimSun"/>
          <w:noProof/>
          <w:lang w:val="en-US" w:eastAsia="en-US"/>
        </w:rPr>
        <w:lastRenderedPageBreak/>
        <w:drawing>
          <wp:inline distT="0" distB="0" distL="0" distR="0">
            <wp:extent cx="525780" cy="281940"/>
            <wp:effectExtent l="19050" t="0" r="762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25780" cy="281940"/>
                    </a:xfrm>
                    <a:prstGeom prst="rect">
                      <a:avLst/>
                    </a:prstGeom>
                    <a:noFill/>
                    <a:ln w="9525" cmpd="sng">
                      <a:noFill/>
                      <a:miter lim="800000"/>
                      <a:headEnd/>
                      <a:tailEnd/>
                    </a:ln>
                  </pic:spPr>
                </pic:pic>
              </a:graphicData>
            </a:graphic>
          </wp:inline>
        </w:drawing>
      </w:r>
      <w:r>
        <w:rPr>
          <w:rStyle w:val="CharAttribute93"/>
          <w:lang w:val="en-US"/>
        </w:rPr>
        <w:t>M</w:t>
      </w:r>
      <w:r>
        <w:rPr>
          <w:rStyle w:val="CharAttribute94"/>
          <w:lang w:val="en-US"/>
        </w:rPr>
        <w:t xml:space="preserve">ALAYSIA </w:t>
      </w:r>
      <w:r>
        <w:rPr>
          <w:rStyle w:val="CharAttribute93"/>
          <w:lang w:val="en-US"/>
        </w:rPr>
        <w:t>M</w:t>
      </w:r>
      <w:r>
        <w:rPr>
          <w:rStyle w:val="CharAttribute94"/>
          <w:lang w:val="en-US"/>
        </w:rPr>
        <w:t xml:space="preserve">Y </w:t>
      </w:r>
      <w:r>
        <w:rPr>
          <w:rStyle w:val="CharAttribute93"/>
          <w:lang w:val="en-US"/>
        </w:rPr>
        <w:t>N</w:t>
      </w:r>
      <w:r>
        <w:rPr>
          <w:rStyle w:val="CharAttribute94"/>
          <w:lang w:val="en-US"/>
        </w:rPr>
        <w:t>ATION:  14</w:t>
      </w:r>
      <w:r>
        <w:rPr>
          <w:rStyle w:val="CharAttribute94"/>
          <w:vertAlign w:val="superscript"/>
          <w:lang w:val="en-US"/>
        </w:rPr>
        <w:t>th</w:t>
      </w:r>
      <w:r>
        <w:rPr>
          <w:rStyle w:val="CharAttribute94"/>
          <w:lang w:val="en-US"/>
        </w:rPr>
        <w:t xml:space="preserve"> General Election</w:t>
      </w:r>
    </w:p>
    <w:p w:rsidR="00442E95" w:rsidRDefault="00442E95" w:rsidP="00442E95">
      <w:pPr>
        <w:rPr>
          <w:rFonts w:ascii="Arial" w:hAnsi="Arial" w:cs="Arial"/>
          <w:i/>
          <w:color w:val="00B050"/>
          <w:lang w:val="en-US"/>
        </w:rPr>
      </w:pPr>
      <w:r>
        <w:rPr>
          <w:rFonts w:ascii="Arial" w:hAnsi="Arial" w:cs="Arial"/>
          <w:i/>
          <w:color w:val="00B050"/>
          <w:lang w:val="en-US"/>
        </w:rPr>
        <w:t>There is a possibility that the 14</w:t>
      </w:r>
      <w:r>
        <w:rPr>
          <w:rFonts w:ascii="Arial" w:hAnsi="Arial" w:cs="Arial"/>
          <w:i/>
          <w:color w:val="00B050"/>
          <w:vertAlign w:val="superscript"/>
          <w:lang w:val="en-US"/>
        </w:rPr>
        <w:t>th</w:t>
      </w:r>
      <w:r>
        <w:rPr>
          <w:rFonts w:ascii="Arial" w:hAnsi="Arial" w:cs="Arial"/>
          <w:i/>
          <w:color w:val="00B050"/>
          <w:lang w:val="en-US"/>
        </w:rPr>
        <w:t xml:space="preserve"> General Elections will be held soon.</w:t>
      </w:r>
    </w:p>
    <w:p w:rsidR="00442E95" w:rsidRDefault="00442E95" w:rsidP="00442E95">
      <w:pPr>
        <w:rPr>
          <w:rFonts w:ascii="Arial" w:hAnsi="Arial" w:cs="Arial"/>
          <w:color w:val="000080"/>
          <w:lang w:val="en-US"/>
        </w:rPr>
      </w:pPr>
      <w:r>
        <w:rPr>
          <w:rStyle w:val="CharAttribute95"/>
          <w:b/>
          <w:bCs/>
          <w:lang w:val="en-US"/>
        </w:rPr>
        <w:t>Pray:</w:t>
      </w:r>
    </w:p>
    <w:p w:rsidR="00442E95" w:rsidRDefault="00025B76" w:rsidP="00442E95">
      <w:pPr>
        <w:pStyle w:val="ParaAttribute35"/>
        <w:keepNext/>
        <w:keepLines/>
        <w:numPr>
          <w:ilvl w:val="0"/>
          <w:numId w:val="40"/>
        </w:numPr>
        <w:tabs>
          <w:tab w:val="left" w:pos="360"/>
        </w:tabs>
        <w:kinsoku w:val="0"/>
        <w:overflowPunct w:val="0"/>
        <w:spacing w:before="60" w:after="60"/>
        <w:rPr>
          <w:rFonts w:ascii="Arial" w:hAnsi="Arial" w:cs="Arial"/>
          <w:kern w:val="2"/>
          <w:lang w:val="en-US" w:eastAsia="ko-KR"/>
        </w:rPr>
      </w:pPr>
      <w:r>
        <w:rPr>
          <w:rFonts w:ascii="Arial" w:hAnsi="Arial" w:cs="Arial"/>
          <w:kern w:val="2"/>
          <w:lang w:val="en-US" w:eastAsia="ko-KR"/>
        </w:rPr>
        <w:t xml:space="preserve">More </w:t>
      </w:r>
      <w:r w:rsidR="00442E95">
        <w:rPr>
          <w:rFonts w:ascii="Arial" w:hAnsi="Arial" w:cs="Arial"/>
          <w:kern w:val="2"/>
          <w:lang w:val="en-US" w:eastAsia="ko-KR"/>
        </w:rPr>
        <w:t>eligible citizens, especially the youth and young adults will heed the need and call to register as voters before the pending elections.</w:t>
      </w:r>
    </w:p>
    <w:p w:rsidR="00442E95" w:rsidRDefault="00025B76" w:rsidP="00442E95">
      <w:pPr>
        <w:pStyle w:val="ParaAttribute35"/>
        <w:keepNext/>
        <w:keepLines/>
        <w:numPr>
          <w:ilvl w:val="0"/>
          <w:numId w:val="40"/>
        </w:numPr>
        <w:tabs>
          <w:tab w:val="left" w:pos="360"/>
        </w:tabs>
        <w:kinsoku w:val="0"/>
        <w:overflowPunct w:val="0"/>
        <w:spacing w:before="60" w:after="60"/>
        <w:rPr>
          <w:rFonts w:ascii="Arial" w:hAnsi="Arial" w:cs="Arial"/>
          <w:kern w:val="2"/>
          <w:lang w:val="en-US" w:eastAsia="ko-KR"/>
        </w:rPr>
      </w:pPr>
      <w:r>
        <w:rPr>
          <w:rFonts w:ascii="Arial" w:hAnsi="Arial" w:cs="Arial"/>
          <w:kern w:val="2"/>
          <w:lang w:val="en-US" w:eastAsia="ko-KR"/>
        </w:rPr>
        <w:t xml:space="preserve">As </w:t>
      </w:r>
      <w:r w:rsidR="00442E95">
        <w:rPr>
          <w:rFonts w:ascii="Arial" w:hAnsi="Arial" w:cs="Arial"/>
          <w:kern w:val="2"/>
          <w:lang w:val="en-US" w:eastAsia="ko-KR"/>
        </w:rPr>
        <w:t xml:space="preserve">Christians, we would in time to come, play our role in either voting for the right candidates that will govern our district, state or nation or volunteering as polling / counting agents. </w:t>
      </w:r>
    </w:p>
    <w:p w:rsidR="00442E95" w:rsidRDefault="00025B76" w:rsidP="00442E95">
      <w:pPr>
        <w:pStyle w:val="ParaAttribute35"/>
        <w:keepNext/>
        <w:keepLines/>
        <w:numPr>
          <w:ilvl w:val="0"/>
          <w:numId w:val="40"/>
        </w:numPr>
        <w:tabs>
          <w:tab w:val="left" w:pos="360"/>
        </w:tabs>
        <w:kinsoku w:val="0"/>
        <w:overflowPunct w:val="0"/>
        <w:spacing w:before="60" w:after="60"/>
        <w:rPr>
          <w:rFonts w:ascii="Arial" w:hAnsi="Arial" w:cs="Arial"/>
          <w:kern w:val="2"/>
          <w:lang w:val="en-US" w:eastAsia="ko-KR"/>
        </w:rPr>
      </w:pPr>
      <w:r>
        <w:rPr>
          <w:rFonts w:ascii="Arial" w:hAnsi="Arial" w:cs="Arial"/>
          <w:kern w:val="2"/>
          <w:lang w:val="en-US" w:eastAsia="ko-KR"/>
        </w:rPr>
        <w:t xml:space="preserve">Voters </w:t>
      </w:r>
      <w:r w:rsidR="00442E95">
        <w:rPr>
          <w:rFonts w:ascii="Arial" w:hAnsi="Arial" w:cs="Arial"/>
          <w:kern w:val="2"/>
          <w:lang w:val="en-US" w:eastAsia="ko-KR"/>
        </w:rPr>
        <w:t>will intentionally make time and effort to avail on the election day.</w:t>
      </w:r>
    </w:p>
    <w:p w:rsidR="004D3BD9" w:rsidRDefault="004D3BD9" w:rsidP="00442E95">
      <w:pPr>
        <w:pStyle w:val="ParaAttribute35"/>
        <w:keepNext/>
        <w:keepLines/>
        <w:numPr>
          <w:ilvl w:val="0"/>
          <w:numId w:val="40"/>
        </w:numPr>
        <w:tabs>
          <w:tab w:val="left" w:pos="360"/>
        </w:tabs>
        <w:kinsoku w:val="0"/>
        <w:overflowPunct w:val="0"/>
        <w:spacing w:before="60" w:after="60"/>
        <w:rPr>
          <w:rFonts w:ascii="Arial" w:hAnsi="Arial" w:cs="Arial"/>
          <w:kern w:val="2"/>
          <w:lang w:val="en-US" w:eastAsia="ko-KR"/>
        </w:rPr>
      </w:pPr>
      <w:r>
        <w:rPr>
          <w:rFonts w:ascii="Arial" w:hAnsi="Arial" w:cs="Arial"/>
          <w:kern w:val="2"/>
          <w:lang w:val="en-US" w:eastAsia="ko-KR"/>
        </w:rPr>
        <w:t>Voters will vote without any intimidations or coercion.</w:t>
      </w:r>
    </w:p>
    <w:p w:rsidR="00442E95" w:rsidRDefault="00025B76" w:rsidP="00442E95">
      <w:pPr>
        <w:pStyle w:val="ParaAttribute35"/>
        <w:keepNext/>
        <w:keepLines/>
        <w:numPr>
          <w:ilvl w:val="0"/>
          <w:numId w:val="40"/>
        </w:numPr>
        <w:tabs>
          <w:tab w:val="left" w:pos="360"/>
        </w:tabs>
        <w:kinsoku w:val="0"/>
        <w:overflowPunct w:val="0"/>
        <w:spacing w:before="60" w:after="60"/>
        <w:rPr>
          <w:rFonts w:ascii="Arial" w:hAnsi="Arial" w:cs="Arial"/>
          <w:kern w:val="2"/>
          <w:lang w:val="en-US" w:eastAsia="ko-KR"/>
        </w:rPr>
      </w:pPr>
      <w:r>
        <w:rPr>
          <w:rFonts w:ascii="Arial" w:hAnsi="Arial" w:cs="Arial"/>
          <w:kern w:val="2"/>
          <w:lang w:val="en-US" w:eastAsia="ko-KR"/>
        </w:rPr>
        <w:t xml:space="preserve">There </w:t>
      </w:r>
      <w:r w:rsidR="00442E95">
        <w:rPr>
          <w:rFonts w:ascii="Arial" w:hAnsi="Arial" w:cs="Arial"/>
          <w:kern w:val="2"/>
          <w:lang w:val="en-US" w:eastAsia="ko-KR"/>
        </w:rPr>
        <w:t xml:space="preserve">will be dedicated and non-corrupted candidates who will stand for the next general elections. </w:t>
      </w:r>
    </w:p>
    <w:p w:rsidR="00442E95" w:rsidRDefault="00025B76" w:rsidP="00442E95">
      <w:pPr>
        <w:pStyle w:val="ParaAttribute35"/>
        <w:keepNext/>
        <w:keepLines/>
        <w:numPr>
          <w:ilvl w:val="0"/>
          <w:numId w:val="40"/>
        </w:numPr>
        <w:tabs>
          <w:tab w:val="left" w:pos="360"/>
        </w:tabs>
        <w:kinsoku w:val="0"/>
        <w:overflowPunct w:val="0"/>
        <w:spacing w:before="60" w:after="60"/>
        <w:rPr>
          <w:rFonts w:ascii="Arial" w:hAnsi="Arial" w:cs="Arial"/>
          <w:kern w:val="2"/>
          <w:lang w:val="en-US" w:eastAsia="ko-KR"/>
        </w:rPr>
      </w:pPr>
      <w:r>
        <w:rPr>
          <w:rFonts w:ascii="Arial" w:hAnsi="Arial" w:cs="Arial"/>
          <w:kern w:val="2"/>
          <w:lang w:val="en-US" w:eastAsia="ko-KR"/>
        </w:rPr>
        <w:t xml:space="preserve">Any </w:t>
      </w:r>
      <w:r w:rsidR="00442E95">
        <w:rPr>
          <w:rFonts w:ascii="Arial" w:hAnsi="Arial" w:cs="Arial"/>
          <w:kern w:val="2"/>
          <w:lang w:val="en-US" w:eastAsia="ko-KR"/>
        </w:rPr>
        <w:t>corruption or scandals will be exposed so as not to jeopardize the proceedings of the elections.</w:t>
      </w:r>
    </w:p>
    <w:p w:rsidR="00442E95" w:rsidRDefault="00442E95" w:rsidP="00442E95">
      <w:pPr>
        <w:pStyle w:val="ParaAttribute35"/>
        <w:keepNext/>
        <w:keepLines/>
        <w:tabs>
          <w:tab w:val="left" w:pos="360"/>
        </w:tabs>
        <w:kinsoku w:val="0"/>
        <w:overflowPunct w:val="0"/>
        <w:spacing w:before="60" w:after="60"/>
        <w:ind w:left="0"/>
        <w:rPr>
          <w:rFonts w:ascii="Arial" w:hAnsi="Arial" w:cs="Arial"/>
          <w:b/>
          <w:bCs/>
          <w:i/>
          <w:iCs/>
          <w:color w:val="C00000"/>
          <w:kern w:val="2"/>
          <w:lang w:val="en-US" w:eastAsia="ko-KR"/>
        </w:rPr>
      </w:pPr>
      <w:r>
        <w:rPr>
          <w:rFonts w:ascii="Arial" w:eastAsia="Helvetica Neue" w:hAnsi="Arial" w:cs="Arial"/>
          <w:b/>
          <w:bCs/>
          <w:i/>
          <w:iCs/>
          <w:color w:val="C00000"/>
          <w:shd w:val="clear" w:color="auto" w:fill="FFFFFF"/>
        </w:rPr>
        <w:t>When the righteous thrive, the people rejoice;</w:t>
      </w:r>
      <w:r>
        <w:rPr>
          <w:rFonts w:ascii="Arial" w:eastAsia="Helvetica Neue" w:hAnsi="Arial" w:cs="Arial"/>
          <w:b/>
          <w:bCs/>
          <w:i/>
          <w:iCs/>
          <w:color w:val="C00000"/>
          <w:shd w:val="clear" w:color="auto" w:fill="FFFFFF"/>
          <w:lang w:val="en-US"/>
        </w:rPr>
        <w:t xml:space="preserve"> </w:t>
      </w:r>
      <w:r>
        <w:rPr>
          <w:rFonts w:ascii="Arial" w:eastAsia="Helvetica Neue" w:hAnsi="Arial" w:cs="Arial"/>
          <w:b/>
          <w:bCs/>
          <w:i/>
          <w:iCs/>
          <w:color w:val="C00000"/>
          <w:shd w:val="clear" w:color="auto" w:fill="FFFFFF"/>
        </w:rPr>
        <w:t>when the wicked rule,</w:t>
      </w:r>
      <w:r>
        <w:rPr>
          <w:rStyle w:val="apple-converted-space"/>
          <w:rFonts w:ascii="Arial" w:eastAsia="Helvetica Neue" w:hAnsi="Arial" w:cs="Arial"/>
          <w:b/>
          <w:bCs/>
          <w:i/>
          <w:iCs/>
          <w:color w:val="C00000"/>
          <w:shd w:val="clear" w:color="auto" w:fill="FFFFFF"/>
        </w:rPr>
        <w:t> </w:t>
      </w:r>
      <w:r>
        <w:rPr>
          <w:rFonts w:ascii="Arial" w:eastAsia="Helvetica Neue" w:hAnsi="Arial" w:cs="Arial"/>
          <w:b/>
          <w:bCs/>
          <w:i/>
          <w:iCs/>
          <w:color w:val="C00000"/>
          <w:shd w:val="clear" w:color="auto" w:fill="FFFFFF"/>
        </w:rPr>
        <w:t>the people groan.</w:t>
      </w:r>
      <w:r>
        <w:rPr>
          <w:rFonts w:ascii="Arial" w:eastAsia="Helvetica Neue" w:hAnsi="Arial" w:cs="Arial"/>
          <w:b/>
          <w:bCs/>
          <w:i/>
          <w:iCs/>
          <w:color w:val="C00000"/>
          <w:shd w:val="clear" w:color="auto" w:fill="FFFFFF"/>
          <w:lang w:val="en-US"/>
        </w:rPr>
        <w:t xml:space="preserve"> (Proverbs 29:2)</w:t>
      </w:r>
    </w:p>
    <w:p w:rsidR="00442E95" w:rsidRDefault="00442E95" w:rsidP="00442E95">
      <w:pPr>
        <w:rPr>
          <w:rFonts w:ascii="Arial" w:eastAsia="Batang" w:hAnsi="Arial" w:cs="Arial"/>
          <w:color w:val="C00000"/>
          <w:sz w:val="24"/>
          <w:szCs w:val="24"/>
          <w:lang w:val="en-US"/>
        </w:rPr>
      </w:pPr>
    </w:p>
    <w:p w:rsidR="00025B76" w:rsidRPr="00025B76" w:rsidRDefault="00025B76" w:rsidP="00442E95">
      <w:pPr>
        <w:rPr>
          <w:rFonts w:ascii="Arial" w:eastAsia="Batang" w:hAnsi="Arial" w:cs="Arial"/>
          <w:color w:val="C00000"/>
          <w:sz w:val="24"/>
          <w:szCs w:val="24"/>
          <w:lang w:val="en-US"/>
        </w:rPr>
      </w:pPr>
    </w:p>
    <w:p w:rsidR="00442E95" w:rsidRDefault="00442E95" w:rsidP="00442E95">
      <w:pPr>
        <w:pStyle w:val="ListParagraph1"/>
        <w:numPr>
          <w:ilvl w:val="0"/>
          <w:numId w:val="41"/>
        </w:numPr>
        <w:tabs>
          <w:tab w:val="clear" w:pos="0"/>
          <w:tab w:val="left" w:pos="720"/>
        </w:tabs>
        <w:kinsoku w:val="0"/>
        <w:overflowPunct w:val="0"/>
        <w:spacing w:after="0"/>
        <w:ind w:left="360"/>
        <w:rPr>
          <w:rFonts w:ascii="Arial" w:hAnsi="Arial" w:cs="Arial"/>
          <w:b/>
          <w:color w:val="00B050"/>
          <w:lang w:val="en-US"/>
        </w:rPr>
      </w:pPr>
      <w:r>
        <w:rPr>
          <w:b/>
          <w:bCs/>
          <w:color w:val="3333CC"/>
          <w:sz w:val="40"/>
          <w:szCs w:val="40"/>
          <w:lang w:val="en-US" w:eastAsia="zh-CN"/>
        </w:rPr>
        <w:t>A T</w:t>
      </w:r>
      <w:r>
        <w:rPr>
          <w:b/>
          <w:bCs/>
          <w:color w:val="3333CC"/>
          <w:sz w:val="28"/>
          <w:szCs w:val="28"/>
          <w:lang w:val="en-US" w:eastAsia="zh-CN"/>
        </w:rPr>
        <w:t xml:space="preserve">RANSFORMED </w:t>
      </w:r>
      <w:r>
        <w:rPr>
          <w:b/>
          <w:bCs/>
          <w:color w:val="3333CC"/>
          <w:sz w:val="40"/>
          <w:szCs w:val="40"/>
          <w:lang w:val="en-US" w:eastAsia="zh-CN"/>
        </w:rPr>
        <w:t>W</w:t>
      </w:r>
      <w:r>
        <w:rPr>
          <w:b/>
          <w:bCs/>
          <w:color w:val="3333CC"/>
          <w:sz w:val="28"/>
          <w:szCs w:val="28"/>
          <w:lang w:val="en-US" w:eastAsia="zh-CN"/>
        </w:rPr>
        <w:t>ORLD:  Terrorist Attacks</w:t>
      </w:r>
    </w:p>
    <w:p w:rsidR="00442E95" w:rsidRDefault="00442E95" w:rsidP="00442E95">
      <w:pPr>
        <w:pStyle w:val="ParaAttribute32"/>
        <w:keepNext/>
        <w:keepLines/>
        <w:kinsoku w:val="0"/>
        <w:overflowPunct w:val="0"/>
        <w:rPr>
          <w:rFonts w:ascii="Arial" w:eastAsia="Calibri" w:hAnsi="Arial" w:cs="Arial"/>
          <w:i/>
          <w:color w:val="00B050"/>
          <w:kern w:val="1"/>
          <w:sz w:val="22"/>
          <w:szCs w:val="22"/>
          <w:lang w:val="en-US"/>
        </w:rPr>
      </w:pPr>
      <w:r>
        <w:rPr>
          <w:rFonts w:ascii="Arial" w:eastAsia="Calibri" w:hAnsi="Arial" w:cs="Arial"/>
          <w:i/>
          <w:color w:val="00B050"/>
          <w:kern w:val="1"/>
          <w:sz w:val="22"/>
          <w:szCs w:val="22"/>
          <w:lang w:val="en-US"/>
        </w:rPr>
        <w:t>Recently, a suicide bombing took place right after a concert in Manchester, UK, killing 22 - including teenagers and a child. Also, Islamic State militants took over Marawi</w:t>
      </w:r>
      <w:bookmarkStart w:id="0" w:name="_GoBack"/>
      <w:bookmarkEnd w:id="0"/>
      <w:r>
        <w:rPr>
          <w:rFonts w:ascii="Arial" w:eastAsia="Calibri" w:hAnsi="Arial" w:cs="Arial"/>
          <w:i/>
          <w:color w:val="00B050"/>
          <w:kern w:val="1"/>
          <w:sz w:val="22"/>
          <w:szCs w:val="22"/>
          <w:lang w:val="en-US"/>
        </w:rPr>
        <w:t xml:space="preserve"> City in Central Mindanao, Philippines - where dozens have been killed during clashes.</w:t>
      </w:r>
    </w:p>
    <w:p w:rsidR="00442E95" w:rsidRDefault="00442E95" w:rsidP="00442E95">
      <w:pPr>
        <w:pStyle w:val="ParaAttribute32"/>
        <w:keepNext/>
        <w:keepLines/>
        <w:kinsoku w:val="0"/>
        <w:overflowPunct w:val="0"/>
        <w:rPr>
          <w:rStyle w:val="CharAttribute95"/>
          <w:bCs/>
          <w:sz w:val="22"/>
        </w:rPr>
      </w:pPr>
      <w:r>
        <w:rPr>
          <w:rStyle w:val="CharAttribute95"/>
          <w:b/>
          <w:bCs/>
          <w:sz w:val="22"/>
        </w:rPr>
        <w:t xml:space="preserve">Pray: </w:t>
      </w:r>
    </w:p>
    <w:p w:rsidR="00442E95" w:rsidRDefault="00442E95" w:rsidP="00442E95">
      <w:pPr>
        <w:pStyle w:val="ParaAttribute35"/>
        <w:keepNext/>
        <w:keepLines/>
        <w:numPr>
          <w:ilvl w:val="0"/>
          <w:numId w:val="42"/>
        </w:numPr>
        <w:kinsoku w:val="0"/>
        <w:overflowPunct w:val="0"/>
        <w:spacing w:before="60" w:after="60"/>
        <w:rPr>
          <w:rFonts w:ascii="Arial" w:hAnsi="Arial" w:cs="Arial"/>
        </w:rPr>
      </w:pPr>
      <w:r>
        <w:rPr>
          <w:rFonts w:ascii="Arial" w:hAnsi="Arial" w:cs="Arial"/>
          <w:lang w:val="en-US"/>
        </w:rPr>
        <w:t>For God’s comfort and love among the families and friends who have lost their loved ones in the attacks.</w:t>
      </w:r>
    </w:p>
    <w:p w:rsidR="00442E95" w:rsidRDefault="00442E95" w:rsidP="00442E95">
      <w:pPr>
        <w:pStyle w:val="ParaAttribute35"/>
        <w:keepNext/>
        <w:keepLines/>
        <w:numPr>
          <w:ilvl w:val="0"/>
          <w:numId w:val="42"/>
        </w:numPr>
        <w:kinsoku w:val="0"/>
        <w:overflowPunct w:val="0"/>
        <w:spacing w:before="60" w:after="60"/>
        <w:rPr>
          <w:rFonts w:ascii="Arial" w:hAnsi="Arial" w:cs="Arial"/>
        </w:rPr>
      </w:pPr>
      <w:r>
        <w:rPr>
          <w:rFonts w:ascii="Arial" w:hAnsi="Arial" w:cs="Arial"/>
          <w:lang w:val="en-US"/>
        </w:rPr>
        <w:t>God’s people will reach out compassionately to the community around them, by giving a helping hand to those in need, be it in monetary terms, in kind or by a simple gesture of praying for one another.</w:t>
      </w:r>
    </w:p>
    <w:p w:rsidR="00442E95" w:rsidRDefault="00025B76" w:rsidP="00442E95">
      <w:pPr>
        <w:pStyle w:val="ParaAttribute35"/>
        <w:keepNext/>
        <w:keepLines/>
        <w:numPr>
          <w:ilvl w:val="0"/>
          <w:numId w:val="42"/>
        </w:numPr>
        <w:kinsoku w:val="0"/>
        <w:overflowPunct w:val="0"/>
        <w:spacing w:before="60" w:after="60"/>
        <w:rPr>
          <w:rFonts w:ascii="Arial" w:hAnsi="Arial" w:cs="Arial"/>
        </w:rPr>
      </w:pPr>
      <w:r>
        <w:rPr>
          <w:rFonts w:ascii="Arial" w:hAnsi="Arial" w:cs="Arial"/>
          <w:lang w:val="en-US"/>
        </w:rPr>
        <w:t xml:space="preserve">The </w:t>
      </w:r>
      <w:r w:rsidR="00442E95">
        <w:rPr>
          <w:rFonts w:ascii="Arial" w:hAnsi="Arial" w:cs="Arial"/>
          <w:lang w:val="en-US"/>
        </w:rPr>
        <w:t>relevant government and authorities may have the wisdom to handle the crises and deal with the terrorists efficiently and not be consumed by fear, failure nor fatality.</w:t>
      </w:r>
    </w:p>
    <w:p w:rsidR="00442E95" w:rsidRDefault="00025B76" w:rsidP="00442E95">
      <w:pPr>
        <w:pStyle w:val="ParaAttribute35"/>
        <w:keepNext/>
        <w:keepLines/>
        <w:numPr>
          <w:ilvl w:val="0"/>
          <w:numId w:val="42"/>
        </w:numPr>
        <w:kinsoku w:val="0"/>
        <w:overflowPunct w:val="0"/>
        <w:spacing w:before="60" w:after="60"/>
        <w:rPr>
          <w:rFonts w:ascii="Arial" w:hAnsi="Arial" w:cs="Arial"/>
        </w:rPr>
      </w:pPr>
      <w:r>
        <w:rPr>
          <w:rFonts w:ascii="Arial" w:hAnsi="Arial" w:cs="Arial"/>
          <w:lang w:val="en-US"/>
        </w:rPr>
        <w:t xml:space="preserve">The </w:t>
      </w:r>
      <w:r w:rsidR="00442E95">
        <w:rPr>
          <w:rFonts w:ascii="Arial" w:hAnsi="Arial" w:cs="Arial"/>
          <w:lang w:val="en-US"/>
        </w:rPr>
        <w:t>militants will encounter God and be convicted to lay down their weapons and stop the attacks on innocent people, especially the children.</w:t>
      </w:r>
    </w:p>
    <w:p w:rsidR="00442E95" w:rsidRDefault="00442E95" w:rsidP="00442E95">
      <w:pPr>
        <w:pStyle w:val="ParaAttribute35"/>
        <w:keepNext/>
        <w:keepLines/>
        <w:numPr>
          <w:ilvl w:val="0"/>
          <w:numId w:val="42"/>
        </w:numPr>
        <w:kinsoku w:val="0"/>
        <w:overflowPunct w:val="0"/>
        <w:spacing w:before="60" w:after="60"/>
        <w:rPr>
          <w:rFonts w:ascii="Arial" w:hAnsi="Arial" w:cs="Arial"/>
          <w:lang w:val="en-US"/>
        </w:rPr>
      </w:pPr>
      <w:r>
        <w:rPr>
          <w:rFonts w:ascii="Arial" w:hAnsi="Arial" w:cs="Arial"/>
          <w:lang w:val="en-US"/>
        </w:rPr>
        <w:t>Christians will stand strong in their faith and persevere through this season of their lives.</w:t>
      </w:r>
    </w:p>
    <w:p w:rsidR="00442E95" w:rsidRDefault="00442E95" w:rsidP="00442E95">
      <w:pPr>
        <w:pStyle w:val="ParaAttribute35"/>
        <w:keepNext/>
        <w:keepLines/>
        <w:kinsoku w:val="0"/>
        <w:overflowPunct w:val="0"/>
        <w:spacing w:before="60" w:after="60"/>
        <w:ind w:left="0"/>
        <w:rPr>
          <w:rFonts w:ascii="Arial" w:hAnsi="Arial" w:cs="Arial"/>
          <w:b/>
          <w:bCs/>
          <w:i/>
          <w:iCs/>
          <w:color w:val="C00000"/>
          <w:lang w:val="en-US"/>
        </w:rPr>
      </w:pPr>
      <w:r>
        <w:rPr>
          <w:rStyle w:val="woj"/>
          <w:rFonts w:ascii="Arial" w:eastAsia="Helvetica Neue" w:hAnsi="Arial" w:cs="Arial"/>
          <w:b/>
          <w:bCs/>
          <w:i/>
          <w:iCs/>
          <w:color w:val="C00000"/>
          <w:shd w:val="clear" w:color="auto" w:fill="FFFFFF"/>
        </w:rPr>
        <w:t>Blessed are the peacemakers,</w:t>
      </w:r>
      <w:r>
        <w:rPr>
          <w:rStyle w:val="woj"/>
          <w:rFonts w:ascii="Arial" w:eastAsia="Helvetica Neue" w:hAnsi="Arial" w:cs="Arial"/>
          <w:b/>
          <w:bCs/>
          <w:i/>
          <w:iCs/>
          <w:color w:val="C00000"/>
          <w:shd w:val="clear" w:color="auto" w:fill="FFFFFF"/>
          <w:lang w:val="en-US"/>
        </w:rPr>
        <w:t xml:space="preserve"> </w:t>
      </w:r>
      <w:r>
        <w:rPr>
          <w:rStyle w:val="woj"/>
          <w:rFonts w:ascii="Arial" w:eastAsia="Helvetica Neue" w:hAnsi="Arial" w:cs="Arial"/>
          <w:b/>
          <w:bCs/>
          <w:i/>
          <w:iCs/>
          <w:color w:val="C00000"/>
          <w:shd w:val="clear" w:color="auto" w:fill="FFFFFF"/>
        </w:rPr>
        <w:t>for they will be called children of God.</w:t>
      </w:r>
      <w:r>
        <w:rPr>
          <w:rStyle w:val="woj"/>
          <w:rFonts w:ascii="Arial" w:eastAsia="Helvetica Neue" w:hAnsi="Arial" w:cs="Arial"/>
          <w:b/>
          <w:bCs/>
          <w:i/>
          <w:iCs/>
          <w:color w:val="C00000"/>
          <w:shd w:val="clear" w:color="auto" w:fill="FFFFFF"/>
          <w:lang w:val="en-US"/>
        </w:rPr>
        <w:t xml:space="preserve"> </w:t>
      </w:r>
      <w:r>
        <w:rPr>
          <w:rStyle w:val="woj"/>
          <w:rFonts w:ascii="Arial" w:eastAsia="Helvetica Neue" w:hAnsi="Arial" w:cs="Arial"/>
          <w:b/>
          <w:bCs/>
          <w:i/>
          <w:iCs/>
          <w:color w:val="C00000"/>
          <w:shd w:val="clear" w:color="auto" w:fill="FFFFFF"/>
        </w:rPr>
        <w:t>Blessed are those who are persecuted because of righteousness,</w:t>
      </w:r>
      <w:r>
        <w:rPr>
          <w:rStyle w:val="woj"/>
          <w:rFonts w:ascii="Arial" w:eastAsia="Helvetica Neue" w:hAnsi="Arial" w:cs="Arial"/>
          <w:b/>
          <w:bCs/>
          <w:i/>
          <w:iCs/>
          <w:color w:val="C00000"/>
          <w:shd w:val="clear" w:color="auto" w:fill="FFFFFF"/>
          <w:lang w:val="en-US"/>
        </w:rPr>
        <w:t xml:space="preserve"> </w:t>
      </w:r>
      <w:r>
        <w:rPr>
          <w:rStyle w:val="woj"/>
          <w:rFonts w:ascii="Arial" w:eastAsia="Helvetica Neue" w:hAnsi="Arial" w:cs="Arial"/>
          <w:b/>
          <w:bCs/>
          <w:i/>
          <w:iCs/>
          <w:color w:val="C00000"/>
          <w:shd w:val="clear" w:color="auto" w:fill="FFFFFF"/>
        </w:rPr>
        <w:t>for theirs is the kingdom of heaven.</w:t>
      </w:r>
      <w:r>
        <w:rPr>
          <w:rStyle w:val="woj"/>
          <w:rFonts w:ascii="Arial" w:eastAsia="Helvetica Neue" w:hAnsi="Arial" w:cs="Arial"/>
          <w:b/>
          <w:bCs/>
          <w:i/>
          <w:iCs/>
          <w:color w:val="C00000"/>
          <w:shd w:val="clear" w:color="auto" w:fill="FFFFFF"/>
          <w:lang w:val="en-US"/>
        </w:rPr>
        <w:t xml:space="preserve"> (Matthew 5:9-10)</w:t>
      </w:r>
    </w:p>
    <w:p w:rsidR="00442E95" w:rsidRDefault="00442E95" w:rsidP="00442E95">
      <w:pPr>
        <w:jc w:val="both"/>
        <w:rPr>
          <w:rFonts w:ascii="Arial" w:eastAsia="Batang" w:hAnsi="Arial" w:cs="Arial"/>
          <w:b/>
          <w:i/>
          <w:color w:val="C00000"/>
          <w:sz w:val="20"/>
          <w:szCs w:val="20"/>
          <w:lang w:val="en-US"/>
        </w:rPr>
      </w:pPr>
    </w:p>
    <w:p w:rsidR="003F3894" w:rsidRPr="00190376" w:rsidRDefault="003F3894" w:rsidP="00BD5CC3">
      <w:pPr>
        <w:pStyle w:val="NoSpacing1"/>
        <w:jc w:val="both"/>
        <w:rPr>
          <w:rStyle w:val="text"/>
          <w:rFonts w:cs="Times New Roman"/>
          <w:lang w:eastAsia="en-GB"/>
        </w:rPr>
      </w:pPr>
    </w:p>
    <w:sectPr w:rsidR="003F3894" w:rsidRPr="00190376" w:rsidSect="00DF6F89">
      <w:footerReference w:type="default" r:id="rId19"/>
      <w:pgSz w:w="11906" w:h="16838" w:code="9"/>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DDC" w:rsidRDefault="00B23DDC">
      <w:r>
        <w:separator/>
      </w:r>
    </w:p>
  </w:endnote>
  <w:endnote w:type="continuationSeparator" w:id="0">
    <w:p w:rsidR="00B23DDC" w:rsidRDefault="00B2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anumGothic">
    <w:altName w:val="Malgun Gothic Semilight"/>
    <w:charset w:val="00"/>
    <w:family w:val="auto"/>
    <w:pitch w:val="variable"/>
    <w:sig w:usb0="00000000" w:usb1="4000207B" w:usb2="00000000" w:usb3="00000000" w:csb0="FFFFFFFF" w:csb1="00000000"/>
  </w:font>
  <w:font w:name="OpenSymbol">
    <w:charset w:val="00"/>
    <w:family w:val="auto"/>
    <w:pitch w:val="variable"/>
    <w:sig w:usb0="800000AF" w:usb1="1001ECEA" w:usb2="00000000" w:usb3="00000000" w:csb0="00000001" w:csb1="00000000"/>
  </w:font>
  <w:font w:name="Lucida Sans">
    <w:charset w:val="00"/>
    <w:family w:val="swiss"/>
    <w:pitch w:val="variable"/>
    <w:sig w:usb0="00000003" w:usb1="00000000" w:usb2="00000000" w:usb3="00000000" w:csb0="00000001" w:csb1="00000000"/>
  </w:font>
  <w:font w:name="??">
    <w:altName w:val="Batang"/>
    <w:charset w:val="00"/>
    <w:family w:val="roman"/>
    <w:pitch w:val="variable"/>
    <w:sig w:usb0="00000000"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egoe Print"/>
    <w:charset w:val="00"/>
    <w:family w:val="auto"/>
    <w:pitch w:val="default"/>
    <w:sig w:usb0="00000000" w:usb1="00000000" w:usb2="00000000" w:usb3="00000000" w:csb0="00040001" w:csb1="00000000"/>
  </w:font>
  <w:font w:name="monospace">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1DC" w:rsidRDefault="00B23DDC" w:rsidP="00E105A2">
    <w:pPr>
      <w:pStyle w:val="ParaAttribute0"/>
      <w:tabs>
        <w:tab w:val="left" w:pos="3523"/>
        <w:tab w:val="right" w:pos="9026"/>
      </w:tabs>
      <w:jc w:val="left"/>
      <w:rPr>
        <w:rFonts w:hAnsi="Calibri"/>
        <w:sz w:val="24"/>
        <w:szCs w:val="24"/>
      </w:rPr>
    </w:pPr>
    <w:r>
      <w:rPr>
        <w:noProof/>
        <w:lang w:val="en-MY" w:eastAsia="en-MY"/>
      </w:rPr>
      <w:pict>
        <v:shapetype id="_x0000_t202" coordsize="21600,21600" o:spt="202" path="m,l,21600r21600,l21600,xe">
          <v:stroke joinstyle="miter"/>
          <v:path gradientshapeok="t" o:connecttype="rect"/>
        </v:shapetype>
        <v:shape id="Text Box 20" o:spid="_x0000_s2049" type="#_x0000_t202" style="position:absolute;margin-left:0;margin-top:3pt;width:396pt;height:45pt;z-index:-251658752;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" strokecolor="gray" strokeweight="1.5pt">
          <v:stroke dashstyle="dash"/>
          <v:path arrowok="t"/>
          <v:textbox>
            <w:txbxContent>
              <w:p w:rsidR="002B11DC" w:rsidRPr="00D17F2F" w:rsidRDefault="002B11DC" w:rsidP="00D17F2F">
                <w:pPr>
                  <w:pStyle w:val="ParaAttribute2"/>
                  <w:rPr>
                    <w:rFonts w:ascii="Calibri" w:hAnsi="Calibri"/>
                    <w:i/>
                    <w:color w:val="000000"/>
                    <w:sz w:val="18"/>
                    <w:szCs w:val="18"/>
                  </w:rPr>
                </w:pPr>
                <w:r>
                  <w:rPr>
                    <w:rStyle w:val="CharAttribute3"/>
                    <w:color w:val="000000"/>
                  </w:rPr>
                  <w:t>Do you want to get The Leap Forward regularly via email?</w:t>
                </w:r>
              </w:p>
              <w:p w:rsidR="002B11DC" w:rsidRDefault="002B11DC">
                <w:pPr>
                  <w:pStyle w:val="ParaAttribute2"/>
                  <w:rPr>
                    <w:rFonts w:ascii="Calibri" w:hAnsi="Calibri"/>
                    <w:sz w:val="24"/>
                    <w:szCs w:val="24"/>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2B11DC" w:rsidRDefault="002B11DC">
                <w:pPr>
                  <w:pStyle w:val="ParaAttribute2"/>
                  <w:rPr>
                    <w:rFonts w:ascii="Calibri" w:hAnsi="Calibri"/>
                    <w:sz w:val="24"/>
                    <w:szCs w:val="24"/>
                  </w:rPr>
                </w:pPr>
                <w:r>
                  <w:rPr>
                    <w:rStyle w:val="CharAttribute3"/>
                    <w:color w:val="000000"/>
                  </w:rPr>
                  <w:t xml:space="preserve">Or if you have a Yahoo email, subscribe directly via </w:t>
                </w:r>
                <w:hyperlink r:id="rId2">
                  <w:r>
                    <w:rPr>
                      <w:rStyle w:val="CharAttribute6"/>
                    </w:rPr>
                    <w:t>dumcwritingteam-subscribe@yahoogroups.com</w:t>
                  </w:r>
                </w:hyperlink>
                <w:r>
                  <w:rPr>
                    <w:rStyle w:val="CharAttribute3"/>
                    <w:color w:val="000000"/>
                  </w:rPr>
                  <w:t>.</w:t>
                </w:r>
              </w:p>
            </w:txbxContent>
          </v:textbox>
          <w10:wrap anchorx="margin"/>
        </v:shape>
      </w:pict>
    </w:r>
    <w:r w:rsidR="002B11DC">
      <w:rPr>
        <w:rStyle w:val="CharAttribute9"/>
        <w:sz w:val="22"/>
        <w:szCs w:val="22"/>
      </w:rPr>
      <w:tab/>
    </w:r>
    <w:r w:rsidR="002B11DC">
      <w:rPr>
        <w:rStyle w:val="CharAttribute9"/>
        <w:sz w:val="22"/>
        <w:szCs w:val="22"/>
      </w:rPr>
      <w:tab/>
    </w:r>
    <w:r w:rsidR="002B11DC">
      <w:rPr>
        <w:rStyle w:val="CharAttribute9"/>
        <w:sz w:val="22"/>
        <w:szCs w:val="22"/>
      </w:rPr>
      <w:tab/>
      <w:t xml:space="preserve">Page </w:t>
    </w:r>
    <w:r>
      <w:fldChar w:fldCharType="begin"/>
    </w:r>
    <w:r>
      <w:instrText>PAGE  \* MERGEFORMAT</w:instrText>
    </w:r>
    <w:r>
      <w:fldChar w:fldCharType="separate"/>
    </w:r>
    <w:r w:rsidR="004D3BD9" w:rsidRPr="004D3BD9">
      <w:rPr>
        <w:rFonts w:hAnsi="Calibri"/>
        <w:noProof/>
        <w:sz w:val="22"/>
        <w:szCs w:val="22"/>
      </w:rPr>
      <w:t>4</w:t>
    </w:r>
    <w:r>
      <w:rPr>
        <w:rFonts w:hAnsi="Calibri"/>
        <w:noProof/>
        <w:sz w:val="22"/>
        <w:szCs w:val="22"/>
      </w:rPr>
      <w:fldChar w:fldCharType="end"/>
    </w:r>
    <w:r w:rsidR="002B11DC">
      <w:rPr>
        <w:rStyle w:val="CharAttribute9"/>
        <w:sz w:val="22"/>
        <w:szCs w:val="22"/>
      </w:rPr>
      <w:t xml:space="preserve"> of </w:t>
    </w:r>
    <w:r>
      <w:fldChar w:fldCharType="begin"/>
    </w:r>
    <w:r>
      <w:instrText>NUMPAGES  \* MERGEFORMAT</w:instrText>
    </w:r>
    <w:r>
      <w:fldChar w:fldCharType="separate"/>
    </w:r>
    <w:r w:rsidR="004D3BD9" w:rsidRPr="004D3BD9">
      <w:rPr>
        <w:rFonts w:hAnsi="Calibri"/>
        <w:noProof/>
        <w:sz w:val="22"/>
        <w:szCs w:val="22"/>
      </w:rPr>
      <w:t>4</w:t>
    </w:r>
    <w:r>
      <w:rPr>
        <w:rFonts w:hAnsi="Calibri"/>
        <w:noProof/>
        <w:sz w:val="22"/>
        <w:szCs w:val="22"/>
      </w:rPr>
      <w:fldChar w:fldCharType="end"/>
    </w:r>
  </w:p>
  <w:p w:rsidR="002B11DC" w:rsidRDefault="002B11DC" w:rsidP="00D17F2F">
    <w:pPr>
      <w:pStyle w:val="Footer"/>
      <w:spacing w:line="100" w:lineRule="atLeast"/>
      <w:ind w:right="110"/>
      <w:rPr>
        <w:sz w:val="24"/>
        <w:szCs w:val="24"/>
      </w:rPr>
    </w:pPr>
  </w:p>
  <w:p w:rsidR="002B11DC" w:rsidRPr="00E105A2" w:rsidRDefault="002B11DC">
    <w:pPr>
      <w:pStyle w:val="Footer"/>
      <w:spacing w:line="100" w:lineRule="atLeast"/>
      <w:ind w:right="110"/>
      <w:jc w:val="right"/>
      <w:rPr>
        <w:color w:val="FF0000"/>
        <w:sz w:val="24"/>
        <w:szCs w:val="24"/>
      </w:rPr>
    </w:pPr>
  </w:p>
  <w:p w:rsidR="002B11DC" w:rsidRDefault="002B11DC">
    <w:pPr>
      <w:pStyle w:val="Footer"/>
      <w:spacing w:line="100" w:lineRule="atLeast"/>
    </w:pPr>
  </w:p>
  <w:p w:rsidR="002B11DC" w:rsidRDefault="002B11DC">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DDC" w:rsidRDefault="00B23DDC">
      <w:r>
        <w:separator/>
      </w:r>
    </w:p>
  </w:footnote>
  <w:footnote w:type="continuationSeparator" w:id="0">
    <w:p w:rsidR="00B23DDC" w:rsidRDefault="00B23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pt;height:24pt" o:bullet="t">
        <v:imagedata r:id="rId1" o:title="clip_image001"/>
      </v:shape>
    </w:pict>
  </w:numPicBullet>
  <w:numPicBullet w:numPicBulletId="1">
    <w:pict>
      <v:shape id="_x0000_i1030" type="#_x0000_t75" style="width:23.25pt;height:23.25pt;visibility:visible;mso-wrap-style:square" o:bullet="t">
        <v:imagedata r:id="rId2" o:title="africa-globe[1]"/>
      </v:shape>
    </w:pict>
  </w:numPicBullet>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0000006"/>
    <w:multiLevelType w:val="multilevel"/>
    <w:tmpl w:val="000000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000000C"/>
    <w:multiLevelType w:val="multilevel"/>
    <w:tmpl w:val="0000000C"/>
    <w:lvl w:ilvl="0">
      <w:start w:val="1"/>
      <w:numFmt w:val="bullet"/>
      <w:lvlText w:val=""/>
      <w:lvlPicBulletId w:val="0"/>
      <w:lvlJc w:val="left"/>
      <w:pPr>
        <w:tabs>
          <w:tab w:val="num" w:pos="0"/>
        </w:tabs>
        <w:ind w:left="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600"/>
        </w:tabs>
        <w:ind w:left="3600" w:hanging="360"/>
      </w:pPr>
      <w:rPr>
        <w:rFonts w:ascii="Symbol" w:hAnsi="Symbol"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
      <w:lvlJc w:val="left"/>
      <w:pPr>
        <w:tabs>
          <w:tab w:val="num" w:pos="5040"/>
        </w:tabs>
        <w:ind w:left="5040" w:hanging="360"/>
      </w:pPr>
      <w:rPr>
        <w:rFonts w:ascii="Symbol" w:hAnsi="Symbol" w:hint="default"/>
      </w:rPr>
    </w:lvl>
    <w:lvl w:ilvl="8">
      <w:start w:val="1"/>
      <w:numFmt w:val="bullet"/>
      <w:lvlText w:val=""/>
      <w:lvlJc w:val="left"/>
      <w:pPr>
        <w:tabs>
          <w:tab w:val="num" w:pos="5760"/>
        </w:tabs>
        <w:ind w:left="5760" w:hanging="360"/>
      </w:pPr>
      <w:rPr>
        <w:rFonts w:ascii="Symbol" w:hAnsi="Symbol" w:hint="default"/>
      </w:rPr>
    </w:lvl>
  </w:abstractNum>
  <w:abstractNum w:abstractNumId="3" w15:restartNumberingAfterBreak="0">
    <w:nsid w:val="0000000D"/>
    <w:multiLevelType w:val="hybridMultilevel"/>
    <w:tmpl w:val="062D3EB3"/>
    <w:lvl w:ilvl="0" w:tplc="DA16278A">
      <w:start w:val="1"/>
      <w:numFmt w:val="bullet"/>
      <w:lvlText w:val="·"/>
      <w:lvlJc w:val="left"/>
      <w:pPr>
        <w:ind w:left="1080" w:hanging="360"/>
      </w:pPr>
      <w:rPr>
        <w:rFonts w:ascii="Symbol" w:eastAsia="Symbol" w:hAnsi="Symbol"/>
        <w:w w:val="100"/>
        <w:sz w:val="20"/>
        <w:szCs w:val="20"/>
        <w:shd w:val="clear" w:color="auto" w:fill="auto"/>
      </w:rPr>
    </w:lvl>
    <w:lvl w:ilvl="1" w:tplc="3E2C85EE">
      <w:start w:val="1"/>
      <w:numFmt w:val="bullet"/>
      <w:lvlText w:val="o"/>
      <w:lvlJc w:val="left"/>
      <w:pPr>
        <w:ind w:left="1800" w:hanging="360"/>
      </w:pPr>
      <w:rPr>
        <w:rFonts w:ascii="Courier New" w:eastAsia="Courier New" w:hAnsi="Courier New"/>
        <w:w w:val="100"/>
        <w:sz w:val="20"/>
        <w:szCs w:val="20"/>
        <w:shd w:val="clear" w:color="auto" w:fill="auto"/>
      </w:rPr>
    </w:lvl>
    <w:lvl w:ilvl="2" w:tplc="68285596">
      <w:start w:val="1"/>
      <w:numFmt w:val="bullet"/>
      <w:lvlText w:val="§"/>
      <w:lvlJc w:val="left"/>
      <w:pPr>
        <w:ind w:left="2520" w:hanging="360"/>
      </w:pPr>
      <w:rPr>
        <w:rFonts w:ascii="Wingdings" w:eastAsia="Wingdings" w:hAnsi="Wingdings"/>
        <w:w w:val="100"/>
        <w:sz w:val="20"/>
        <w:szCs w:val="20"/>
        <w:shd w:val="clear" w:color="auto" w:fill="auto"/>
      </w:rPr>
    </w:lvl>
    <w:lvl w:ilvl="3" w:tplc="E6785122">
      <w:start w:val="1"/>
      <w:numFmt w:val="bullet"/>
      <w:lvlText w:val="·"/>
      <w:lvlJc w:val="left"/>
      <w:pPr>
        <w:ind w:left="3240" w:hanging="360"/>
      </w:pPr>
      <w:rPr>
        <w:rFonts w:ascii="Symbol" w:eastAsia="Symbol" w:hAnsi="Symbol"/>
        <w:w w:val="100"/>
        <w:sz w:val="20"/>
        <w:szCs w:val="20"/>
        <w:shd w:val="clear" w:color="auto" w:fill="auto"/>
      </w:rPr>
    </w:lvl>
    <w:lvl w:ilvl="4" w:tplc="EBA0044A">
      <w:start w:val="1"/>
      <w:numFmt w:val="bullet"/>
      <w:lvlText w:val="o"/>
      <w:lvlJc w:val="left"/>
      <w:pPr>
        <w:ind w:left="3960" w:hanging="360"/>
      </w:pPr>
      <w:rPr>
        <w:rFonts w:ascii="Courier New" w:eastAsia="Courier New" w:hAnsi="Courier New"/>
        <w:w w:val="100"/>
        <w:sz w:val="20"/>
        <w:szCs w:val="20"/>
        <w:shd w:val="clear" w:color="auto" w:fill="auto"/>
      </w:rPr>
    </w:lvl>
    <w:lvl w:ilvl="5" w:tplc="E6C0DC50">
      <w:start w:val="1"/>
      <w:numFmt w:val="bullet"/>
      <w:lvlText w:val="§"/>
      <w:lvlJc w:val="left"/>
      <w:pPr>
        <w:ind w:left="4680" w:hanging="360"/>
      </w:pPr>
      <w:rPr>
        <w:rFonts w:ascii="Wingdings" w:eastAsia="Wingdings" w:hAnsi="Wingdings"/>
        <w:w w:val="100"/>
        <w:sz w:val="20"/>
        <w:szCs w:val="20"/>
        <w:shd w:val="clear" w:color="auto" w:fill="auto"/>
      </w:rPr>
    </w:lvl>
    <w:lvl w:ilvl="6" w:tplc="A8FAF5EA">
      <w:start w:val="1"/>
      <w:numFmt w:val="bullet"/>
      <w:lvlText w:val="·"/>
      <w:lvlJc w:val="left"/>
      <w:pPr>
        <w:ind w:left="5400" w:hanging="360"/>
      </w:pPr>
      <w:rPr>
        <w:rFonts w:ascii="Symbol" w:eastAsia="Symbol" w:hAnsi="Symbol"/>
        <w:w w:val="100"/>
        <w:sz w:val="20"/>
        <w:szCs w:val="20"/>
        <w:shd w:val="clear" w:color="auto" w:fill="auto"/>
      </w:rPr>
    </w:lvl>
    <w:lvl w:ilvl="7" w:tplc="AF304668">
      <w:start w:val="1"/>
      <w:numFmt w:val="bullet"/>
      <w:lvlText w:val="o"/>
      <w:lvlJc w:val="left"/>
      <w:pPr>
        <w:ind w:left="6120" w:hanging="360"/>
      </w:pPr>
      <w:rPr>
        <w:rFonts w:ascii="Courier New" w:eastAsia="Courier New" w:hAnsi="Courier New"/>
        <w:w w:val="100"/>
        <w:sz w:val="20"/>
        <w:szCs w:val="20"/>
        <w:shd w:val="clear" w:color="auto" w:fill="auto"/>
      </w:rPr>
    </w:lvl>
    <w:lvl w:ilvl="8" w:tplc="8684E576">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4" w15:restartNumberingAfterBreak="0">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2D13995"/>
    <w:multiLevelType w:val="hybridMultilevel"/>
    <w:tmpl w:val="70C81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311C4E"/>
    <w:multiLevelType w:val="hybridMultilevel"/>
    <w:tmpl w:val="E8FA76A6"/>
    <w:lvl w:ilvl="0" w:tplc="08090001">
      <w:start w:val="1"/>
      <w:numFmt w:val="bullet"/>
      <w:lvlText w:val=""/>
      <w:lvlJc w:val="left"/>
      <w:pPr>
        <w:ind w:left="360" w:hanging="360"/>
      </w:pPr>
      <w:rPr>
        <w:rFonts w:ascii="Symbol" w:hAnsi="Symbol" w:hint="default"/>
      </w:rPr>
    </w:lvl>
    <w:lvl w:ilvl="1" w:tplc="36E07604">
      <w:numFmt w:val="bullet"/>
      <w:lvlText w:val="•"/>
      <w:lvlJc w:val="left"/>
      <w:pPr>
        <w:ind w:left="1080" w:hanging="360"/>
      </w:pPr>
      <w:rPr>
        <w:rFonts w:ascii="Calibri" w:eastAsia="Calibri" w:hAnsi="Calibri" w:cs="Batang"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990138"/>
    <w:multiLevelType w:val="hybridMultilevel"/>
    <w:tmpl w:val="DFEE3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AD085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D261F16"/>
    <w:multiLevelType w:val="hybridMultilevel"/>
    <w:tmpl w:val="7E3A1D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0F113607"/>
    <w:multiLevelType w:val="hybridMultilevel"/>
    <w:tmpl w:val="77E06532"/>
    <w:lvl w:ilvl="0" w:tplc="2F147D26">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8713B9"/>
    <w:multiLevelType w:val="hybridMultilevel"/>
    <w:tmpl w:val="AA28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2894311"/>
    <w:multiLevelType w:val="hybridMultilevel"/>
    <w:tmpl w:val="584A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EE5319"/>
    <w:multiLevelType w:val="hybridMultilevel"/>
    <w:tmpl w:val="67905E94"/>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19C426EE"/>
    <w:multiLevelType w:val="hybridMultilevel"/>
    <w:tmpl w:val="414A37CC"/>
    <w:lvl w:ilvl="0" w:tplc="08090001">
      <w:start w:val="1"/>
      <w:numFmt w:val="bullet"/>
      <w:lvlText w:val=""/>
      <w:lvlJc w:val="left"/>
      <w:pPr>
        <w:ind w:left="360" w:hanging="360"/>
      </w:pPr>
      <w:rPr>
        <w:rFonts w:ascii="Symbol" w:hAnsi="Symbol" w:hint="default"/>
      </w:rPr>
    </w:lvl>
    <w:lvl w:ilvl="1" w:tplc="83BC27EC">
      <w:start w:val="2"/>
      <w:numFmt w:val="bullet"/>
      <w:lvlText w:val="-"/>
      <w:lvlJc w:val="left"/>
      <w:pPr>
        <w:ind w:left="1080" w:hanging="360"/>
      </w:pPr>
      <w:rPr>
        <w:rFonts w:ascii="Calibri" w:eastAsia="Calibri" w:hAnsi="Calibri"/>
        <w:w w:val="100"/>
        <w:sz w:val="20"/>
        <w:szCs w:val="20"/>
        <w:shd w:val="clear" w:color="auto" w:fill="auto"/>
      </w:rPr>
    </w:lvl>
    <w:lvl w:ilvl="2" w:tplc="F8BCD154">
      <w:start w:val="1"/>
      <w:numFmt w:val="lowerRoman"/>
      <w:lvlText w:val="%3."/>
      <w:lvlJc w:val="right"/>
      <w:pPr>
        <w:ind w:left="1800" w:hanging="180"/>
      </w:pPr>
    </w:lvl>
    <w:lvl w:ilvl="3" w:tplc="30FC9BB8">
      <w:start w:val="1"/>
      <w:numFmt w:val="decimal"/>
      <w:lvlText w:val="%4."/>
      <w:lvlJc w:val="left"/>
      <w:pPr>
        <w:ind w:left="2520" w:hanging="360"/>
      </w:pPr>
    </w:lvl>
    <w:lvl w:ilvl="4" w:tplc="64F8E24E">
      <w:start w:val="1"/>
      <w:numFmt w:val="lowerLetter"/>
      <w:lvlText w:val="%5."/>
      <w:lvlJc w:val="left"/>
      <w:pPr>
        <w:ind w:left="3240" w:hanging="360"/>
      </w:pPr>
    </w:lvl>
    <w:lvl w:ilvl="5" w:tplc="85BE597A">
      <w:start w:val="1"/>
      <w:numFmt w:val="lowerRoman"/>
      <w:lvlText w:val="%6."/>
      <w:lvlJc w:val="right"/>
      <w:pPr>
        <w:ind w:left="3960" w:hanging="180"/>
      </w:pPr>
    </w:lvl>
    <w:lvl w:ilvl="6" w:tplc="F58EFC3A">
      <w:start w:val="1"/>
      <w:numFmt w:val="decimal"/>
      <w:lvlText w:val="%7."/>
      <w:lvlJc w:val="left"/>
      <w:pPr>
        <w:ind w:left="4680" w:hanging="360"/>
      </w:pPr>
    </w:lvl>
    <w:lvl w:ilvl="7" w:tplc="E952A646">
      <w:start w:val="1"/>
      <w:numFmt w:val="lowerLetter"/>
      <w:lvlText w:val="%8."/>
      <w:lvlJc w:val="left"/>
      <w:pPr>
        <w:ind w:left="5400" w:hanging="360"/>
      </w:pPr>
    </w:lvl>
    <w:lvl w:ilvl="8" w:tplc="392E1512">
      <w:start w:val="1"/>
      <w:numFmt w:val="lowerRoman"/>
      <w:lvlText w:val="%9."/>
      <w:lvlJc w:val="right"/>
      <w:pPr>
        <w:ind w:left="6120" w:hanging="180"/>
      </w:pPr>
    </w:lvl>
  </w:abstractNum>
  <w:abstractNum w:abstractNumId="16" w15:restartNumberingAfterBreak="0">
    <w:nsid w:val="231F19D9"/>
    <w:multiLevelType w:val="hybridMultilevel"/>
    <w:tmpl w:val="609A5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FE5E3F"/>
    <w:multiLevelType w:val="hybridMultilevel"/>
    <w:tmpl w:val="E84C5136"/>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8"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2A704613"/>
    <w:multiLevelType w:val="hybridMultilevel"/>
    <w:tmpl w:val="F410C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6167C9"/>
    <w:multiLevelType w:val="hybridMultilevel"/>
    <w:tmpl w:val="C23E3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536440"/>
    <w:multiLevelType w:val="multilevel"/>
    <w:tmpl w:val="583C5182"/>
    <w:lvl w:ilvl="0">
      <w:start w:val="1"/>
      <w:numFmt w:val="decimal"/>
      <w:lvlText w:val="%1"/>
      <w:lvlJc w:val="left"/>
      <w:pPr>
        <w:ind w:left="432" w:hanging="432"/>
      </w:pPr>
      <w:rPr>
        <w:rFonts w:ascii="Cambria" w:eastAsia="Cambria" w:hAnsi="Cambria"/>
        <w:w w:val="100"/>
        <w:sz w:val="32"/>
        <w:szCs w:val="32"/>
        <w:shd w:val="clear" w:color="auto" w:fill="auto"/>
      </w:rPr>
    </w:lvl>
    <w:lvl w:ilvl="1">
      <w:start w:val="1"/>
      <w:numFmt w:val="decimal"/>
      <w:lvlText w:val="%1.%2"/>
      <w:lvlJc w:val="left"/>
      <w:pPr>
        <w:ind w:left="576" w:hanging="576"/>
      </w:pPr>
      <w:rPr>
        <w:b w:val="0"/>
        <w:w w:val="100"/>
        <w:sz w:val="20"/>
        <w:szCs w:val="20"/>
        <w:u w:val="none"/>
        <w:shd w:val="clear" w:color="auto" w:fil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C07247A"/>
    <w:multiLevelType w:val="hybridMultilevel"/>
    <w:tmpl w:val="50043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9C08BF"/>
    <w:multiLevelType w:val="hybridMultilevel"/>
    <w:tmpl w:val="63ECB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C10756"/>
    <w:multiLevelType w:val="hybridMultilevel"/>
    <w:tmpl w:val="51A228F6"/>
    <w:lvl w:ilvl="0" w:tplc="08090001">
      <w:start w:val="1"/>
      <w:numFmt w:val="bullet"/>
      <w:lvlText w:val=""/>
      <w:lvlJc w:val="left"/>
      <w:pPr>
        <w:ind w:left="360" w:hanging="360"/>
      </w:pPr>
      <w:rPr>
        <w:rFonts w:ascii="Symbol" w:hAnsi="Symbol" w:hint="default"/>
      </w:rPr>
    </w:lvl>
    <w:lvl w:ilvl="1" w:tplc="BC524B38">
      <w:start w:val="1"/>
      <w:numFmt w:val="lowerLetter"/>
      <w:lvlText w:val="%2."/>
      <w:lvlJc w:val="left"/>
      <w:pPr>
        <w:ind w:left="1080" w:hanging="360"/>
      </w:pPr>
    </w:lvl>
    <w:lvl w:ilvl="2" w:tplc="23C2162C">
      <w:start w:val="1"/>
      <w:numFmt w:val="lowerRoman"/>
      <w:lvlText w:val="%3."/>
      <w:lvlJc w:val="right"/>
      <w:pPr>
        <w:ind w:left="1800" w:hanging="180"/>
      </w:pPr>
    </w:lvl>
    <w:lvl w:ilvl="3" w:tplc="DA708424">
      <w:start w:val="1"/>
      <w:numFmt w:val="decimal"/>
      <w:lvlText w:val="%4."/>
      <w:lvlJc w:val="left"/>
      <w:pPr>
        <w:ind w:left="2520" w:hanging="360"/>
      </w:pPr>
    </w:lvl>
    <w:lvl w:ilvl="4" w:tplc="BC022222">
      <w:start w:val="1"/>
      <w:numFmt w:val="lowerLetter"/>
      <w:lvlText w:val="%5."/>
      <w:lvlJc w:val="left"/>
      <w:pPr>
        <w:ind w:left="3240" w:hanging="360"/>
      </w:pPr>
    </w:lvl>
    <w:lvl w:ilvl="5" w:tplc="F374401A">
      <w:start w:val="1"/>
      <w:numFmt w:val="lowerRoman"/>
      <w:lvlText w:val="%6."/>
      <w:lvlJc w:val="right"/>
      <w:pPr>
        <w:ind w:left="3960" w:hanging="180"/>
      </w:pPr>
    </w:lvl>
    <w:lvl w:ilvl="6" w:tplc="8BCA482C">
      <w:start w:val="1"/>
      <w:numFmt w:val="decimal"/>
      <w:lvlText w:val="%7."/>
      <w:lvlJc w:val="left"/>
      <w:pPr>
        <w:ind w:left="4680" w:hanging="360"/>
      </w:pPr>
    </w:lvl>
    <w:lvl w:ilvl="7" w:tplc="107CDC16">
      <w:start w:val="1"/>
      <w:numFmt w:val="lowerLetter"/>
      <w:lvlText w:val="%8."/>
      <w:lvlJc w:val="left"/>
      <w:pPr>
        <w:ind w:left="5400" w:hanging="360"/>
      </w:pPr>
    </w:lvl>
    <w:lvl w:ilvl="8" w:tplc="CF0C756C">
      <w:start w:val="1"/>
      <w:numFmt w:val="lowerRoman"/>
      <w:lvlText w:val="%9."/>
      <w:lvlJc w:val="right"/>
      <w:pPr>
        <w:ind w:left="6120" w:hanging="180"/>
      </w:pPr>
    </w:lvl>
  </w:abstractNum>
  <w:abstractNum w:abstractNumId="25" w15:restartNumberingAfterBreak="0">
    <w:nsid w:val="485F2241"/>
    <w:multiLevelType w:val="multilevel"/>
    <w:tmpl w:val="84BCBD56"/>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9777364"/>
    <w:multiLevelType w:val="hybridMultilevel"/>
    <w:tmpl w:val="0488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C171C71"/>
    <w:multiLevelType w:val="hybridMultilevel"/>
    <w:tmpl w:val="C9486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A02BAA"/>
    <w:multiLevelType w:val="hybridMultilevel"/>
    <w:tmpl w:val="FC20F0C6"/>
    <w:lvl w:ilvl="0" w:tplc="6FF2F1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CD2BB3"/>
    <w:multiLevelType w:val="hybridMultilevel"/>
    <w:tmpl w:val="75140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abstractNum w:abstractNumId="33" w15:restartNumberingAfterBreak="0">
    <w:nsid w:val="77042B03"/>
    <w:multiLevelType w:val="hybridMultilevel"/>
    <w:tmpl w:val="89A2933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Arial"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Arial"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Arial" w:hint="default"/>
      </w:rPr>
    </w:lvl>
    <w:lvl w:ilvl="8" w:tplc="4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
  </w:num>
  <w:num w:numId="4">
    <w:abstractNumId w:val="24"/>
  </w:num>
  <w:num w:numId="5">
    <w:abstractNumId w:val="15"/>
  </w:num>
  <w:num w:numId="6">
    <w:abstractNumId w:val="14"/>
  </w:num>
  <w:num w:numId="7">
    <w:abstractNumId w:val="33"/>
  </w:num>
  <w:num w:numId="8">
    <w:abstractNumId w:val="17"/>
  </w:num>
  <w:num w:numId="9">
    <w:abstractNumId w:val="8"/>
  </w:num>
  <w:num w:numId="10">
    <w:abstractNumId w:val="28"/>
  </w:num>
  <w:num w:numId="11">
    <w:abstractNumId w:val="26"/>
  </w:num>
  <w:num w:numId="12">
    <w:abstractNumId w:val="12"/>
  </w:num>
  <w:num w:numId="13">
    <w:abstractNumId w:val="32"/>
  </w:num>
  <w:num w:numId="14">
    <w:abstractNumId w:val="18"/>
  </w:num>
  <w:num w:numId="15">
    <w:abstractNumId w:val="29"/>
  </w:num>
  <w:num w:numId="16">
    <w:abstractNumId w:val="20"/>
  </w:num>
  <w:num w:numId="17">
    <w:abstractNumId w:val="11"/>
  </w:num>
  <w:num w:numId="18">
    <w:abstractNumId w:val="22"/>
  </w:num>
  <w:num w:numId="19">
    <w:abstractNumId w:val="16"/>
  </w:num>
  <w:num w:numId="20">
    <w:abstractNumId w:val="13"/>
  </w:num>
  <w:num w:numId="21">
    <w:abstractNumId w:val="27"/>
  </w:num>
  <w:num w:numId="22">
    <w:abstractNumId w:val="31"/>
  </w:num>
  <w:num w:numId="23">
    <w:abstractNumId w:val="23"/>
  </w:num>
  <w:num w:numId="24">
    <w:abstractNumId w:val="7"/>
  </w:num>
  <w:num w:numId="25">
    <w:abstractNumId w:val="25"/>
  </w:num>
  <w:num w:numId="26">
    <w:abstractNumId w:val="28"/>
  </w:num>
  <w:num w:numId="27">
    <w:abstractNumId w:val="7"/>
  </w:num>
  <w:num w:numId="28">
    <w:abstractNumId w:val="26"/>
  </w:num>
  <w:num w:numId="29">
    <w:abstractNumId w:val="32"/>
  </w:num>
  <w:num w:numId="30">
    <w:abstractNumId w:val="23"/>
  </w:num>
  <w:num w:numId="31">
    <w:abstractNumId w:val="30"/>
  </w:num>
  <w:num w:numId="32">
    <w:abstractNumId w:val="10"/>
  </w:num>
  <w:num w:numId="33">
    <w:abstractNumId w:val="6"/>
  </w:num>
  <w:num w:numId="34">
    <w:abstractNumId w:val="19"/>
  </w:num>
  <w:num w:numId="35">
    <w:abstractNumId w:val="5"/>
  </w:num>
  <w:num w:numId="36">
    <w:abstractNumId w:val="8"/>
  </w:num>
  <w:num w:numId="37">
    <w:abstractNumId w:val="8"/>
  </w:num>
  <w:num w:numId="38">
    <w:abstractNumId w:val="8"/>
  </w:num>
  <w:num w:numId="39">
    <w:abstractNumId w:val="1"/>
  </w:num>
  <w:num w:numId="40">
    <w:abstractNumId w:val="4"/>
  </w:num>
  <w:num w:numId="41">
    <w:abstractNumId w:val="2"/>
  </w:num>
  <w:num w:numId="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bordersDoNotSurroundHeader/>
  <w:doNotTrackMoves/>
  <w:defaultTabStop w:val="720"/>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2"/>
  </w:compat>
  <w:rsids>
    <w:rsidRoot w:val="008E7182"/>
    <w:rsid w:val="00004DBE"/>
    <w:rsid w:val="000117E9"/>
    <w:rsid w:val="00015024"/>
    <w:rsid w:val="00016E37"/>
    <w:rsid w:val="00024703"/>
    <w:rsid w:val="00025B76"/>
    <w:rsid w:val="00042E97"/>
    <w:rsid w:val="00044202"/>
    <w:rsid w:val="00044AB8"/>
    <w:rsid w:val="0005490D"/>
    <w:rsid w:val="00063319"/>
    <w:rsid w:val="000645E6"/>
    <w:rsid w:val="0006610B"/>
    <w:rsid w:val="00075582"/>
    <w:rsid w:val="00080E32"/>
    <w:rsid w:val="00085887"/>
    <w:rsid w:val="000948BF"/>
    <w:rsid w:val="000A1B01"/>
    <w:rsid w:val="000A2509"/>
    <w:rsid w:val="000A36AD"/>
    <w:rsid w:val="000B3140"/>
    <w:rsid w:val="000B4D41"/>
    <w:rsid w:val="000B6976"/>
    <w:rsid w:val="000C4A95"/>
    <w:rsid w:val="000D03CE"/>
    <w:rsid w:val="000D277E"/>
    <w:rsid w:val="000E12D3"/>
    <w:rsid w:val="000E4FBF"/>
    <w:rsid w:val="000E54E4"/>
    <w:rsid w:val="000E7FF1"/>
    <w:rsid w:val="000F3707"/>
    <w:rsid w:val="00110364"/>
    <w:rsid w:val="00111E62"/>
    <w:rsid w:val="00113B94"/>
    <w:rsid w:val="001177E8"/>
    <w:rsid w:val="00121CD7"/>
    <w:rsid w:val="00126267"/>
    <w:rsid w:val="00127818"/>
    <w:rsid w:val="00134327"/>
    <w:rsid w:val="00144DA1"/>
    <w:rsid w:val="00151957"/>
    <w:rsid w:val="001663CA"/>
    <w:rsid w:val="001718F0"/>
    <w:rsid w:val="0017218B"/>
    <w:rsid w:val="00173078"/>
    <w:rsid w:val="001812F1"/>
    <w:rsid w:val="00190376"/>
    <w:rsid w:val="001916F4"/>
    <w:rsid w:val="00192278"/>
    <w:rsid w:val="001942A9"/>
    <w:rsid w:val="00194B79"/>
    <w:rsid w:val="001A24D0"/>
    <w:rsid w:val="001A6193"/>
    <w:rsid w:val="001B7C59"/>
    <w:rsid w:val="001C1A1E"/>
    <w:rsid w:val="001C1A3B"/>
    <w:rsid w:val="001C3DB8"/>
    <w:rsid w:val="001E0ED2"/>
    <w:rsid w:val="001E386F"/>
    <w:rsid w:val="001E6115"/>
    <w:rsid w:val="001F2006"/>
    <w:rsid w:val="001F5221"/>
    <w:rsid w:val="0020513E"/>
    <w:rsid w:val="0021163B"/>
    <w:rsid w:val="0021574A"/>
    <w:rsid w:val="00217893"/>
    <w:rsid w:val="002238D9"/>
    <w:rsid w:val="00233F24"/>
    <w:rsid w:val="00243B72"/>
    <w:rsid w:val="00244FA9"/>
    <w:rsid w:val="00245371"/>
    <w:rsid w:val="00255B95"/>
    <w:rsid w:val="00265C31"/>
    <w:rsid w:val="002664AE"/>
    <w:rsid w:val="00273295"/>
    <w:rsid w:val="00286C11"/>
    <w:rsid w:val="002913BC"/>
    <w:rsid w:val="00291B17"/>
    <w:rsid w:val="00293C7D"/>
    <w:rsid w:val="002A3FB3"/>
    <w:rsid w:val="002B11DC"/>
    <w:rsid w:val="002B45FB"/>
    <w:rsid w:val="002B478D"/>
    <w:rsid w:val="002B7CBE"/>
    <w:rsid w:val="002C1BC5"/>
    <w:rsid w:val="002C6E45"/>
    <w:rsid w:val="002D55B5"/>
    <w:rsid w:val="003014F3"/>
    <w:rsid w:val="00303276"/>
    <w:rsid w:val="003173F9"/>
    <w:rsid w:val="00322314"/>
    <w:rsid w:val="00322CF1"/>
    <w:rsid w:val="003274CA"/>
    <w:rsid w:val="00327A37"/>
    <w:rsid w:val="0033593F"/>
    <w:rsid w:val="00336651"/>
    <w:rsid w:val="003413C9"/>
    <w:rsid w:val="00345588"/>
    <w:rsid w:val="00353BC5"/>
    <w:rsid w:val="003564B8"/>
    <w:rsid w:val="00366CA4"/>
    <w:rsid w:val="00367532"/>
    <w:rsid w:val="00367D20"/>
    <w:rsid w:val="00371E9A"/>
    <w:rsid w:val="003720F0"/>
    <w:rsid w:val="00375401"/>
    <w:rsid w:val="00376A06"/>
    <w:rsid w:val="00380AD2"/>
    <w:rsid w:val="00383282"/>
    <w:rsid w:val="0039000F"/>
    <w:rsid w:val="00394A0B"/>
    <w:rsid w:val="0039501D"/>
    <w:rsid w:val="003A5AA0"/>
    <w:rsid w:val="003B047C"/>
    <w:rsid w:val="003C6E64"/>
    <w:rsid w:val="003D0F5A"/>
    <w:rsid w:val="003D30E3"/>
    <w:rsid w:val="003D42CB"/>
    <w:rsid w:val="003D55E0"/>
    <w:rsid w:val="003E20CD"/>
    <w:rsid w:val="003E2A62"/>
    <w:rsid w:val="003E39DB"/>
    <w:rsid w:val="003E7403"/>
    <w:rsid w:val="003F3894"/>
    <w:rsid w:val="003F684B"/>
    <w:rsid w:val="00401ACE"/>
    <w:rsid w:val="00411279"/>
    <w:rsid w:val="0042619F"/>
    <w:rsid w:val="00433390"/>
    <w:rsid w:val="004341CE"/>
    <w:rsid w:val="0043762E"/>
    <w:rsid w:val="00442C11"/>
    <w:rsid w:val="00442E95"/>
    <w:rsid w:val="004476A2"/>
    <w:rsid w:val="004641EE"/>
    <w:rsid w:val="00476044"/>
    <w:rsid w:val="0047626F"/>
    <w:rsid w:val="004773FC"/>
    <w:rsid w:val="0049152F"/>
    <w:rsid w:val="00493CCD"/>
    <w:rsid w:val="004A15F5"/>
    <w:rsid w:val="004B450D"/>
    <w:rsid w:val="004C584D"/>
    <w:rsid w:val="004C7EE6"/>
    <w:rsid w:val="004D0F54"/>
    <w:rsid w:val="004D3BD9"/>
    <w:rsid w:val="004D4D0E"/>
    <w:rsid w:val="004E6093"/>
    <w:rsid w:val="00510D76"/>
    <w:rsid w:val="00516961"/>
    <w:rsid w:val="00521854"/>
    <w:rsid w:val="00524698"/>
    <w:rsid w:val="00536D66"/>
    <w:rsid w:val="005539E8"/>
    <w:rsid w:val="0055677B"/>
    <w:rsid w:val="00563BA9"/>
    <w:rsid w:val="00571AD7"/>
    <w:rsid w:val="00572D84"/>
    <w:rsid w:val="005B0214"/>
    <w:rsid w:val="005B3080"/>
    <w:rsid w:val="005B3B85"/>
    <w:rsid w:val="005B5A15"/>
    <w:rsid w:val="005B7B4D"/>
    <w:rsid w:val="005E61AF"/>
    <w:rsid w:val="005F02B6"/>
    <w:rsid w:val="006130EB"/>
    <w:rsid w:val="006202CD"/>
    <w:rsid w:val="006231C4"/>
    <w:rsid w:val="00623FFE"/>
    <w:rsid w:val="00631A35"/>
    <w:rsid w:val="0063298D"/>
    <w:rsid w:val="00633C91"/>
    <w:rsid w:val="00634CA2"/>
    <w:rsid w:val="00642191"/>
    <w:rsid w:val="006559B1"/>
    <w:rsid w:val="00655F30"/>
    <w:rsid w:val="0065709C"/>
    <w:rsid w:val="00661980"/>
    <w:rsid w:val="006667E6"/>
    <w:rsid w:val="00667003"/>
    <w:rsid w:val="00676AB2"/>
    <w:rsid w:val="00682BA3"/>
    <w:rsid w:val="00683507"/>
    <w:rsid w:val="0069073B"/>
    <w:rsid w:val="00693E50"/>
    <w:rsid w:val="006A56A9"/>
    <w:rsid w:val="006A65F6"/>
    <w:rsid w:val="006B5478"/>
    <w:rsid w:val="006B7527"/>
    <w:rsid w:val="006C094D"/>
    <w:rsid w:val="006C1778"/>
    <w:rsid w:val="006C4D73"/>
    <w:rsid w:val="006C5B81"/>
    <w:rsid w:val="006C7055"/>
    <w:rsid w:val="006E6A42"/>
    <w:rsid w:val="006F4848"/>
    <w:rsid w:val="00712850"/>
    <w:rsid w:val="00714433"/>
    <w:rsid w:val="007211D5"/>
    <w:rsid w:val="007359C9"/>
    <w:rsid w:val="00737E52"/>
    <w:rsid w:val="0074045D"/>
    <w:rsid w:val="007417D7"/>
    <w:rsid w:val="007519CC"/>
    <w:rsid w:val="00752061"/>
    <w:rsid w:val="00765EC2"/>
    <w:rsid w:val="00765FAB"/>
    <w:rsid w:val="007661F8"/>
    <w:rsid w:val="00772F4D"/>
    <w:rsid w:val="00776B39"/>
    <w:rsid w:val="00777A42"/>
    <w:rsid w:val="007819D8"/>
    <w:rsid w:val="0078335D"/>
    <w:rsid w:val="0078510E"/>
    <w:rsid w:val="00791D7A"/>
    <w:rsid w:val="007A26FF"/>
    <w:rsid w:val="007C08DD"/>
    <w:rsid w:val="007C624E"/>
    <w:rsid w:val="007D67DB"/>
    <w:rsid w:val="007F1590"/>
    <w:rsid w:val="007F7048"/>
    <w:rsid w:val="00800C36"/>
    <w:rsid w:val="008161A7"/>
    <w:rsid w:val="00817682"/>
    <w:rsid w:val="00826C34"/>
    <w:rsid w:val="0082753E"/>
    <w:rsid w:val="008410D8"/>
    <w:rsid w:val="00842CCC"/>
    <w:rsid w:val="00844190"/>
    <w:rsid w:val="00844FB6"/>
    <w:rsid w:val="0084551B"/>
    <w:rsid w:val="008461A6"/>
    <w:rsid w:val="0086751F"/>
    <w:rsid w:val="0087358A"/>
    <w:rsid w:val="00891888"/>
    <w:rsid w:val="00897F20"/>
    <w:rsid w:val="008A1D8C"/>
    <w:rsid w:val="008D6C44"/>
    <w:rsid w:val="008E55B5"/>
    <w:rsid w:val="008E6DEA"/>
    <w:rsid w:val="008E7182"/>
    <w:rsid w:val="008F3597"/>
    <w:rsid w:val="008F445F"/>
    <w:rsid w:val="0090430E"/>
    <w:rsid w:val="00905D28"/>
    <w:rsid w:val="00907803"/>
    <w:rsid w:val="0091164C"/>
    <w:rsid w:val="009177F6"/>
    <w:rsid w:val="00941A25"/>
    <w:rsid w:val="00961F20"/>
    <w:rsid w:val="00962C6B"/>
    <w:rsid w:val="00973D53"/>
    <w:rsid w:val="00976F64"/>
    <w:rsid w:val="00986674"/>
    <w:rsid w:val="009A2C33"/>
    <w:rsid w:val="009A2D32"/>
    <w:rsid w:val="009A351B"/>
    <w:rsid w:val="009B0100"/>
    <w:rsid w:val="009C6621"/>
    <w:rsid w:val="009D013E"/>
    <w:rsid w:val="009D09C5"/>
    <w:rsid w:val="009D292C"/>
    <w:rsid w:val="009D3939"/>
    <w:rsid w:val="009E72AC"/>
    <w:rsid w:val="00A01CD7"/>
    <w:rsid w:val="00A31702"/>
    <w:rsid w:val="00A34696"/>
    <w:rsid w:val="00A41614"/>
    <w:rsid w:val="00A41B3A"/>
    <w:rsid w:val="00A429EF"/>
    <w:rsid w:val="00A55381"/>
    <w:rsid w:val="00A64700"/>
    <w:rsid w:val="00A6574C"/>
    <w:rsid w:val="00A6678D"/>
    <w:rsid w:val="00A67B21"/>
    <w:rsid w:val="00A71BE1"/>
    <w:rsid w:val="00A726BB"/>
    <w:rsid w:val="00A7284A"/>
    <w:rsid w:val="00A7556F"/>
    <w:rsid w:val="00A8232C"/>
    <w:rsid w:val="00A91C0D"/>
    <w:rsid w:val="00A96475"/>
    <w:rsid w:val="00A97BEF"/>
    <w:rsid w:val="00AA2822"/>
    <w:rsid w:val="00AB6CA8"/>
    <w:rsid w:val="00AC3C00"/>
    <w:rsid w:val="00AE2459"/>
    <w:rsid w:val="00AF50F9"/>
    <w:rsid w:val="00B0608A"/>
    <w:rsid w:val="00B0675C"/>
    <w:rsid w:val="00B20D39"/>
    <w:rsid w:val="00B2190E"/>
    <w:rsid w:val="00B23DDC"/>
    <w:rsid w:val="00B2482A"/>
    <w:rsid w:val="00B37629"/>
    <w:rsid w:val="00B56431"/>
    <w:rsid w:val="00B61C98"/>
    <w:rsid w:val="00B62A12"/>
    <w:rsid w:val="00B83F3F"/>
    <w:rsid w:val="00B91B17"/>
    <w:rsid w:val="00B92D8E"/>
    <w:rsid w:val="00BB3766"/>
    <w:rsid w:val="00BC0381"/>
    <w:rsid w:val="00BC5C5A"/>
    <w:rsid w:val="00BD17AD"/>
    <w:rsid w:val="00BD2EF4"/>
    <w:rsid w:val="00BD5CC3"/>
    <w:rsid w:val="00BE0F1D"/>
    <w:rsid w:val="00BE1504"/>
    <w:rsid w:val="00BE7CE8"/>
    <w:rsid w:val="00C044BA"/>
    <w:rsid w:val="00C24578"/>
    <w:rsid w:val="00C27283"/>
    <w:rsid w:val="00C327DA"/>
    <w:rsid w:val="00C353FD"/>
    <w:rsid w:val="00C35C5A"/>
    <w:rsid w:val="00C406F5"/>
    <w:rsid w:val="00C42D4E"/>
    <w:rsid w:val="00C42E0F"/>
    <w:rsid w:val="00C45BCD"/>
    <w:rsid w:val="00C46CBF"/>
    <w:rsid w:val="00C52026"/>
    <w:rsid w:val="00C5326E"/>
    <w:rsid w:val="00C65DCD"/>
    <w:rsid w:val="00C6620D"/>
    <w:rsid w:val="00C75FA5"/>
    <w:rsid w:val="00C768D1"/>
    <w:rsid w:val="00C803D2"/>
    <w:rsid w:val="00CA36F8"/>
    <w:rsid w:val="00CC7AB4"/>
    <w:rsid w:val="00CD3584"/>
    <w:rsid w:val="00CD3B8D"/>
    <w:rsid w:val="00CD42E8"/>
    <w:rsid w:val="00CD591A"/>
    <w:rsid w:val="00CE6593"/>
    <w:rsid w:val="00CF22C7"/>
    <w:rsid w:val="00CF3A2F"/>
    <w:rsid w:val="00D01A90"/>
    <w:rsid w:val="00D047B6"/>
    <w:rsid w:val="00D04CCF"/>
    <w:rsid w:val="00D070D0"/>
    <w:rsid w:val="00D13D36"/>
    <w:rsid w:val="00D14ED4"/>
    <w:rsid w:val="00D1626A"/>
    <w:rsid w:val="00D16CAF"/>
    <w:rsid w:val="00D17F2F"/>
    <w:rsid w:val="00D2410C"/>
    <w:rsid w:val="00D310A0"/>
    <w:rsid w:val="00D35568"/>
    <w:rsid w:val="00D536AB"/>
    <w:rsid w:val="00D53B4A"/>
    <w:rsid w:val="00D5757E"/>
    <w:rsid w:val="00D64281"/>
    <w:rsid w:val="00D66F29"/>
    <w:rsid w:val="00D754C4"/>
    <w:rsid w:val="00D843F4"/>
    <w:rsid w:val="00D942E2"/>
    <w:rsid w:val="00DA0293"/>
    <w:rsid w:val="00DA0E2C"/>
    <w:rsid w:val="00DA5B80"/>
    <w:rsid w:val="00DA7029"/>
    <w:rsid w:val="00DB59C3"/>
    <w:rsid w:val="00DC119F"/>
    <w:rsid w:val="00DC2896"/>
    <w:rsid w:val="00DD18C3"/>
    <w:rsid w:val="00DD449E"/>
    <w:rsid w:val="00DD51C8"/>
    <w:rsid w:val="00DF206B"/>
    <w:rsid w:val="00DF6F89"/>
    <w:rsid w:val="00E060D6"/>
    <w:rsid w:val="00E105A2"/>
    <w:rsid w:val="00E1561E"/>
    <w:rsid w:val="00E167BC"/>
    <w:rsid w:val="00E17A57"/>
    <w:rsid w:val="00E4409E"/>
    <w:rsid w:val="00E46304"/>
    <w:rsid w:val="00E60C69"/>
    <w:rsid w:val="00E61A66"/>
    <w:rsid w:val="00E635AF"/>
    <w:rsid w:val="00E64B84"/>
    <w:rsid w:val="00E72148"/>
    <w:rsid w:val="00E760C5"/>
    <w:rsid w:val="00E9307F"/>
    <w:rsid w:val="00E9458B"/>
    <w:rsid w:val="00E945E3"/>
    <w:rsid w:val="00EA3031"/>
    <w:rsid w:val="00EB15D8"/>
    <w:rsid w:val="00EB6345"/>
    <w:rsid w:val="00EB6B82"/>
    <w:rsid w:val="00EC44EB"/>
    <w:rsid w:val="00ED74BC"/>
    <w:rsid w:val="00EE1C67"/>
    <w:rsid w:val="00EE51DD"/>
    <w:rsid w:val="00EF2103"/>
    <w:rsid w:val="00F05EDC"/>
    <w:rsid w:val="00F150C6"/>
    <w:rsid w:val="00F1751B"/>
    <w:rsid w:val="00F24D42"/>
    <w:rsid w:val="00F27C5B"/>
    <w:rsid w:val="00F3552C"/>
    <w:rsid w:val="00F35DA3"/>
    <w:rsid w:val="00F360D5"/>
    <w:rsid w:val="00F429C7"/>
    <w:rsid w:val="00F455EF"/>
    <w:rsid w:val="00F513B7"/>
    <w:rsid w:val="00F537B5"/>
    <w:rsid w:val="00F5697A"/>
    <w:rsid w:val="00F56A5D"/>
    <w:rsid w:val="00F56C52"/>
    <w:rsid w:val="00F64EA3"/>
    <w:rsid w:val="00F6678C"/>
    <w:rsid w:val="00F80EDB"/>
    <w:rsid w:val="00F80FCE"/>
    <w:rsid w:val="00F836CB"/>
    <w:rsid w:val="00F86B03"/>
    <w:rsid w:val="00F90D93"/>
    <w:rsid w:val="00F9606B"/>
    <w:rsid w:val="00FB0FD7"/>
    <w:rsid w:val="00FB2099"/>
    <w:rsid w:val="00FB3ED3"/>
    <w:rsid w:val="00FB57D5"/>
    <w:rsid w:val="00FC07E4"/>
    <w:rsid w:val="00FD053E"/>
    <w:rsid w:val="00FE15A5"/>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83C366"/>
  <w15:docId w15:val="{0CCF0047-A93F-409E-A16D-DAC764F2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en-GB" w:eastAsia="en-GB" w:bidi="ar-SA"/>
      </w:rPr>
    </w:rPrDefault>
    <w:pPrDefault/>
  </w:docDefaults>
  <w:latentStyles w:defLockedState="0" w:defUIPriority="0" w:defSemiHidden="0" w:defUnhideWhenUsed="0" w:defQFormat="0" w:count="374">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uiPriority w:val="1"/>
    <w:qFormat/>
    <w:rsid w:val="000C4A95"/>
    <w:rPr>
      <w:rFonts w:ascii="Calibri" w:eastAsia="Calibri" w:hAnsi="Calibri"/>
      <w:sz w:val="22"/>
      <w:szCs w:val="22"/>
    </w:rPr>
  </w:style>
  <w:style w:type="paragraph" w:styleId="Heading1">
    <w:name w:val="heading 1"/>
    <w:basedOn w:val="Normal"/>
    <w:next w:val="Normal"/>
    <w:uiPriority w:val="7"/>
    <w:qFormat/>
    <w:rsid w:val="000C4A95"/>
    <w:pPr>
      <w:keepNext/>
      <w:keepLines/>
      <w:numPr>
        <w:numId w:val="9"/>
      </w:numPr>
      <w:jc w:val="both"/>
      <w:outlineLvl w:val="0"/>
    </w:pPr>
    <w:rPr>
      <w:rFonts w:ascii="Cambria" w:eastAsia="Cambria" w:hAnsi="Cambria"/>
      <w:color w:val="365F91"/>
      <w:sz w:val="32"/>
      <w:szCs w:val="32"/>
    </w:rPr>
  </w:style>
  <w:style w:type="paragraph" w:styleId="Heading2">
    <w:name w:val="heading 2"/>
    <w:basedOn w:val="Normal"/>
    <w:next w:val="Normal"/>
    <w:uiPriority w:val="8"/>
    <w:qFormat/>
    <w:rsid w:val="00CD3B8D"/>
    <w:pPr>
      <w:keepNext/>
      <w:keepLines/>
      <w:numPr>
        <w:ilvl w:val="1"/>
        <w:numId w:val="9"/>
      </w:numPr>
      <w:jc w:val="both"/>
      <w:outlineLvl w:val="1"/>
    </w:pPr>
    <w:rPr>
      <w:rFonts w:ascii="Cambria" w:eastAsia="SimSun" w:hAnsi="Cambria"/>
      <w:color w:val="365F91"/>
      <w:sz w:val="26"/>
      <w:szCs w:val="26"/>
    </w:rPr>
  </w:style>
  <w:style w:type="paragraph" w:styleId="Heading3">
    <w:name w:val="heading 3"/>
    <w:basedOn w:val="Normal"/>
    <w:uiPriority w:val="9"/>
    <w:qFormat/>
    <w:rsid w:val="000C4A95"/>
    <w:pPr>
      <w:keepNext/>
      <w:numPr>
        <w:ilvl w:val="2"/>
        <w:numId w:val="9"/>
      </w:numPr>
      <w:outlineLvl w:val="2"/>
    </w:pPr>
    <w:rPr>
      <w:rFonts w:ascii="Cambria" w:eastAsia="Cambria" w:hAnsi="Cambria"/>
      <w:sz w:val="26"/>
      <w:szCs w:val="26"/>
    </w:rPr>
  </w:style>
  <w:style w:type="paragraph" w:styleId="Heading4">
    <w:name w:val="heading 4"/>
    <w:basedOn w:val="Normal"/>
    <w:uiPriority w:val="10"/>
    <w:qFormat/>
    <w:rsid w:val="000C4A95"/>
    <w:pPr>
      <w:keepNext/>
      <w:numPr>
        <w:ilvl w:val="3"/>
        <w:numId w:val="9"/>
      </w:numPr>
      <w:outlineLvl w:val="3"/>
    </w:pPr>
    <w:rPr>
      <w:b/>
      <w:sz w:val="28"/>
      <w:szCs w:val="28"/>
    </w:rPr>
  </w:style>
  <w:style w:type="paragraph" w:styleId="Heading5">
    <w:name w:val="heading 5"/>
    <w:basedOn w:val="Normal"/>
    <w:uiPriority w:val="11"/>
    <w:qFormat/>
    <w:rsid w:val="000C4A95"/>
    <w:pPr>
      <w:numPr>
        <w:ilvl w:val="4"/>
        <w:numId w:val="9"/>
      </w:numPr>
      <w:outlineLvl w:val="4"/>
    </w:pPr>
    <w:rPr>
      <w:b/>
      <w:i/>
      <w:sz w:val="26"/>
      <w:szCs w:val="26"/>
    </w:rPr>
  </w:style>
  <w:style w:type="paragraph" w:styleId="Heading6">
    <w:name w:val="heading 6"/>
    <w:basedOn w:val="Normal"/>
    <w:uiPriority w:val="12"/>
    <w:qFormat/>
    <w:rsid w:val="000C4A95"/>
    <w:pPr>
      <w:numPr>
        <w:ilvl w:val="5"/>
        <w:numId w:val="9"/>
      </w:numPr>
      <w:outlineLvl w:val="5"/>
    </w:pPr>
    <w:rPr>
      <w:b/>
      <w:sz w:val="20"/>
      <w:szCs w:val="20"/>
    </w:rPr>
  </w:style>
  <w:style w:type="paragraph" w:styleId="Heading7">
    <w:name w:val="heading 7"/>
    <w:basedOn w:val="Normal"/>
    <w:uiPriority w:val="13"/>
    <w:qFormat/>
    <w:rsid w:val="000C4A95"/>
    <w:pPr>
      <w:numPr>
        <w:ilvl w:val="6"/>
        <w:numId w:val="9"/>
      </w:numPr>
      <w:outlineLvl w:val="6"/>
    </w:pPr>
    <w:rPr>
      <w:sz w:val="24"/>
      <w:szCs w:val="24"/>
    </w:rPr>
  </w:style>
  <w:style w:type="paragraph" w:styleId="Heading8">
    <w:name w:val="heading 8"/>
    <w:basedOn w:val="Normal"/>
    <w:uiPriority w:val="14"/>
    <w:rsid w:val="000C4A95"/>
    <w:pPr>
      <w:numPr>
        <w:ilvl w:val="7"/>
        <w:numId w:val="9"/>
      </w:numPr>
      <w:outlineLvl w:val="7"/>
    </w:pPr>
    <w:rPr>
      <w:i/>
      <w:sz w:val="24"/>
      <w:szCs w:val="24"/>
    </w:rPr>
  </w:style>
  <w:style w:type="paragraph" w:styleId="Heading9">
    <w:name w:val="heading 9"/>
    <w:basedOn w:val="Normal"/>
    <w:uiPriority w:val="15"/>
    <w:rsid w:val="000C4A95"/>
    <w:pPr>
      <w:numPr>
        <w:ilvl w:val="8"/>
        <w:numId w:val="9"/>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sid w:val="000C4A95"/>
    <w:rPr>
      <w:rFonts w:ascii="Calibri" w:eastAsia="Calibri" w:hAnsi="Calibri"/>
      <w:sz w:val="22"/>
      <w:szCs w:val="22"/>
    </w:rPr>
  </w:style>
  <w:style w:type="character" w:styleId="Emphasis">
    <w:name w:val="Emphasis"/>
    <w:basedOn w:val="DefaultParagraphFont"/>
    <w:uiPriority w:val="18"/>
    <w:qFormat/>
    <w:rsid w:val="000C4A95"/>
    <w:rPr>
      <w:i/>
      <w:w w:val="100"/>
      <w:sz w:val="20"/>
      <w:szCs w:val="20"/>
      <w:shd w:val="clear" w:color="auto" w:fill="auto"/>
    </w:rPr>
  </w:style>
  <w:style w:type="character" w:styleId="Strong">
    <w:name w:val="Strong"/>
    <w:basedOn w:val="DefaultParagraphFont"/>
    <w:uiPriority w:val="20"/>
    <w:qFormat/>
    <w:rsid w:val="000C4A95"/>
    <w:rPr>
      <w:b/>
      <w:w w:val="100"/>
      <w:sz w:val="20"/>
      <w:szCs w:val="20"/>
      <w:shd w:val="clear" w:color="auto" w:fill="auto"/>
    </w:rPr>
  </w:style>
  <w:style w:type="paragraph" w:styleId="Quote">
    <w:name w:val="Quote"/>
    <w:basedOn w:val="Normal"/>
    <w:uiPriority w:val="21"/>
    <w:qFormat/>
    <w:rsid w:val="000C4A95"/>
    <w:pPr>
      <w:ind w:left="864" w:right="864"/>
      <w:jc w:val="center"/>
    </w:pPr>
    <w:rPr>
      <w:color w:val="404040"/>
      <w:sz w:val="20"/>
      <w:szCs w:val="20"/>
    </w:rPr>
  </w:style>
  <w:style w:type="character" w:styleId="IntenseReference">
    <w:name w:val="Intense Reference"/>
    <w:basedOn w:val="DefaultParagraphFont"/>
    <w:uiPriority w:val="24"/>
    <w:qFormat/>
    <w:rsid w:val="000C4A95"/>
    <w:rPr>
      <w:b/>
      <w:smallCaps/>
      <w:color w:val="4F81BD"/>
      <w:spacing w:val="5"/>
      <w:w w:val="100"/>
      <w:sz w:val="20"/>
      <w:szCs w:val="20"/>
      <w:shd w:val="clear" w:color="auto" w:fill="auto"/>
    </w:rPr>
  </w:style>
  <w:style w:type="paragraph" w:styleId="ListParagraph">
    <w:name w:val="List Paragraph"/>
    <w:basedOn w:val="Normal"/>
    <w:uiPriority w:val="99"/>
    <w:qFormat/>
    <w:rsid w:val="000C4A95"/>
    <w:pPr>
      <w:ind w:left="720"/>
    </w:pPr>
  </w:style>
  <w:style w:type="table" w:styleId="TableGrid">
    <w:name w:val="Table Grid"/>
    <w:basedOn w:val="TableNormal"/>
    <w:uiPriority w:val="37"/>
    <w:rsid w:val="000C4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rsid w:val="000C4A95"/>
    <w:rPr>
      <w:rFonts w:ascii="Cambria" w:eastAsia="Cambria" w:hAnsi="Cambria"/>
      <w:color w:val="365F91"/>
      <w:w w:val="100"/>
      <w:sz w:val="32"/>
      <w:szCs w:val="32"/>
      <w:shd w:val="clear" w:color="auto" w:fill="auto"/>
    </w:rPr>
  </w:style>
  <w:style w:type="character" w:customStyle="1" w:styleId="Heading2Char">
    <w:name w:val="Heading 2 Char"/>
    <w:basedOn w:val="DefaultParagraphFont"/>
    <w:rsid w:val="000C4A95"/>
    <w:rPr>
      <w:rFonts w:ascii="Cambria" w:eastAsia="SimSun" w:hAnsi="Cambria"/>
      <w:color w:val="365F91"/>
      <w:w w:val="100"/>
      <w:sz w:val="26"/>
      <w:szCs w:val="26"/>
      <w:shd w:val="clear" w:color="auto" w:fill="auto"/>
    </w:rPr>
  </w:style>
  <w:style w:type="character" w:customStyle="1" w:styleId="BalloonTextChar">
    <w:name w:val="Balloon Text Char"/>
    <w:basedOn w:val="DefaultParagraphFont"/>
    <w:rsid w:val="000C4A95"/>
    <w:rPr>
      <w:rFonts w:ascii="Tahoma" w:eastAsia="Tahoma" w:hAnsi="Tahoma"/>
      <w:w w:val="100"/>
      <w:sz w:val="16"/>
      <w:szCs w:val="16"/>
      <w:shd w:val="clear" w:color="auto" w:fill="auto"/>
    </w:rPr>
  </w:style>
  <w:style w:type="character" w:customStyle="1" w:styleId="CharAttribute16">
    <w:name w:val="CharAttribute16"/>
    <w:rsid w:val="000C4A95"/>
    <w:rPr>
      <w:rFonts w:ascii="Cambria" w:eastAsia="SimSun" w:hAnsi="Cambria"/>
      <w:b/>
      <w:color w:val="365F91"/>
      <w:w w:val="100"/>
      <w:sz w:val="32"/>
      <w:szCs w:val="32"/>
      <w:shd w:val="clear" w:color="auto" w:fill="auto"/>
    </w:rPr>
  </w:style>
  <w:style w:type="character" w:customStyle="1" w:styleId="CharAttribute19">
    <w:name w:val="CharAttribute19"/>
    <w:rsid w:val="000C4A95"/>
    <w:rPr>
      <w:rFonts w:ascii="Cambria" w:eastAsia="SimSun" w:hAnsi="Cambria"/>
      <w:b/>
      <w:color w:val="365F91"/>
      <w:w w:val="100"/>
      <w:sz w:val="24"/>
      <w:szCs w:val="24"/>
      <w:shd w:val="clear" w:color="auto" w:fill="auto"/>
    </w:rPr>
  </w:style>
  <w:style w:type="character" w:customStyle="1" w:styleId="CharAttribute93">
    <w:name w:val="CharAttribute93"/>
    <w:rsid w:val="000C4A95"/>
    <w:rPr>
      <w:rFonts w:ascii="Verdana" w:eastAsia="Verdana" w:hAnsi="Verdana"/>
      <w:b/>
      <w:color w:val="800080"/>
      <w:w w:val="100"/>
      <w:sz w:val="36"/>
      <w:szCs w:val="36"/>
      <w:shd w:val="clear" w:color="auto" w:fill="auto"/>
    </w:rPr>
  </w:style>
  <w:style w:type="character" w:customStyle="1" w:styleId="CharAttribute94">
    <w:name w:val="CharAttribute94"/>
    <w:rsid w:val="000C4A95"/>
    <w:rPr>
      <w:rFonts w:ascii="Verdana" w:eastAsia="Verdana" w:hAnsi="Verdana"/>
      <w:b/>
      <w:color w:val="993366"/>
      <w:w w:val="100"/>
      <w:sz w:val="24"/>
      <w:szCs w:val="24"/>
      <w:shd w:val="clear" w:color="auto" w:fill="auto"/>
    </w:rPr>
  </w:style>
  <w:style w:type="character" w:customStyle="1" w:styleId="CharAttribute95">
    <w:name w:val="CharAttribute95"/>
    <w:rsid w:val="000C4A95"/>
    <w:rPr>
      <w:rFonts w:ascii="Arial" w:eastAsia="Arial" w:hAnsi="Arial"/>
      <w:color w:val="000080"/>
      <w:w w:val="100"/>
      <w:sz w:val="24"/>
      <w:szCs w:val="24"/>
      <w:shd w:val="clear" w:color="auto" w:fill="auto"/>
    </w:rPr>
  </w:style>
  <w:style w:type="character" w:customStyle="1" w:styleId="HeaderChar">
    <w:name w:val="Header Char"/>
    <w:basedOn w:val="DefaultParagraphFont"/>
    <w:rsid w:val="000C4A95"/>
  </w:style>
  <w:style w:type="character" w:customStyle="1" w:styleId="FooterChar">
    <w:name w:val="Footer Char"/>
    <w:basedOn w:val="DefaultParagraphFont"/>
    <w:rsid w:val="000C4A95"/>
  </w:style>
  <w:style w:type="character" w:customStyle="1" w:styleId="CharAttribute3">
    <w:name w:val="CharAttribute3"/>
    <w:rsid w:val="000C4A95"/>
    <w:rPr>
      <w:rFonts w:ascii="Calibri" w:eastAsia="Calibri" w:hAnsi="Calibri"/>
      <w:i/>
      <w:w w:val="100"/>
      <w:sz w:val="18"/>
      <w:szCs w:val="18"/>
      <w:shd w:val="clear" w:color="auto" w:fill="auto"/>
    </w:rPr>
  </w:style>
  <w:style w:type="character" w:customStyle="1" w:styleId="CharAttribute6">
    <w:name w:val="CharAttribute6"/>
    <w:rsid w:val="000C4A95"/>
    <w:rPr>
      <w:rFonts w:ascii="Calibri" w:eastAsia="Calibri" w:hAnsi="Calibri"/>
      <w:color w:val="0000FF"/>
      <w:w w:val="100"/>
      <w:sz w:val="18"/>
      <w:szCs w:val="18"/>
      <w:u w:val="single"/>
      <w:shd w:val="clear" w:color="auto" w:fill="auto"/>
    </w:rPr>
  </w:style>
  <w:style w:type="character" w:customStyle="1" w:styleId="CharAttribute9">
    <w:name w:val="CharAttribute9"/>
    <w:rsid w:val="000C4A95"/>
    <w:rPr>
      <w:rFonts w:ascii="Calibri" w:eastAsia="Calibri" w:hAnsi="Calibri"/>
      <w:i/>
      <w:w w:val="100"/>
      <w:sz w:val="20"/>
      <w:szCs w:val="20"/>
      <w:shd w:val="clear" w:color="auto" w:fill="auto"/>
    </w:rPr>
  </w:style>
  <w:style w:type="character" w:customStyle="1" w:styleId="FootnoteTextChar">
    <w:name w:val="Footnote Text Char"/>
    <w:basedOn w:val="DefaultParagraphFont"/>
    <w:rsid w:val="000C4A95"/>
    <w:rPr>
      <w:rFonts w:ascii="Calibri" w:eastAsia="Times New Roman" w:hAnsi="Calibri"/>
      <w:w w:val="100"/>
      <w:sz w:val="24"/>
      <w:szCs w:val="24"/>
      <w:shd w:val="clear" w:color="auto" w:fill="auto"/>
    </w:rPr>
  </w:style>
  <w:style w:type="character" w:customStyle="1" w:styleId="FootnoteReference1">
    <w:name w:val="Footnote Reference1"/>
    <w:basedOn w:val="DefaultParagraphFont"/>
    <w:rsid w:val="000C4A95"/>
    <w:rPr>
      <w:w w:val="100"/>
      <w:sz w:val="20"/>
      <w:szCs w:val="20"/>
      <w:shd w:val="clear" w:color="auto" w:fill="auto"/>
      <w:vertAlign w:val="superscript"/>
    </w:rPr>
  </w:style>
  <w:style w:type="character" w:customStyle="1" w:styleId="textzech-8-16">
    <w:name w:val="text zech-8-16"/>
    <w:basedOn w:val="DefaultParagraphFont"/>
    <w:rsid w:val="000C4A95"/>
  </w:style>
  <w:style w:type="character" w:customStyle="1" w:styleId="textzech-8-17">
    <w:name w:val="text zech-8-17"/>
    <w:basedOn w:val="DefaultParagraphFont"/>
    <w:rsid w:val="000C4A95"/>
  </w:style>
  <w:style w:type="character" w:customStyle="1" w:styleId="small-caps">
    <w:name w:val="small-caps"/>
    <w:basedOn w:val="DefaultParagraphFont"/>
    <w:rsid w:val="000C4A95"/>
  </w:style>
  <w:style w:type="character" w:customStyle="1" w:styleId="textps-30-2">
    <w:name w:val="text ps-30-2"/>
    <w:basedOn w:val="DefaultParagraphFont"/>
    <w:rsid w:val="000C4A95"/>
  </w:style>
  <w:style w:type="character" w:customStyle="1" w:styleId="indent-1-breaks">
    <w:name w:val="indent-1-breaks"/>
    <w:basedOn w:val="DefaultParagraphFont"/>
    <w:rsid w:val="000C4A95"/>
  </w:style>
  <w:style w:type="character" w:customStyle="1" w:styleId="textjudg-2-7">
    <w:name w:val="text judg-2-7"/>
    <w:basedOn w:val="DefaultParagraphFont"/>
    <w:rsid w:val="000C4A95"/>
  </w:style>
  <w:style w:type="character" w:customStyle="1" w:styleId="oneclick-link">
    <w:name w:val="oneclick-link"/>
    <w:basedOn w:val="DefaultParagraphFont"/>
    <w:rsid w:val="000C4A95"/>
  </w:style>
  <w:style w:type="character" w:customStyle="1" w:styleId="oneclick-linkoneclick-available">
    <w:name w:val="oneclick-link oneclick-available"/>
    <w:basedOn w:val="DefaultParagraphFont"/>
    <w:rsid w:val="000C4A95"/>
  </w:style>
  <w:style w:type="character" w:customStyle="1" w:styleId="text1thess-1-4">
    <w:name w:val="text 1thess-1-4"/>
    <w:basedOn w:val="DefaultParagraphFont"/>
    <w:rsid w:val="000C4A95"/>
  </w:style>
  <w:style w:type="character" w:styleId="Hyperlink">
    <w:name w:val="Hyperlink"/>
    <w:basedOn w:val="DefaultParagraphFont"/>
    <w:rsid w:val="000C4A95"/>
    <w:rPr>
      <w:color w:val="0000FF"/>
      <w:w w:val="100"/>
      <w:sz w:val="20"/>
      <w:szCs w:val="20"/>
      <w:u w:val="single"/>
      <w:shd w:val="clear" w:color="auto" w:fill="auto"/>
    </w:rPr>
  </w:style>
  <w:style w:type="character" w:customStyle="1" w:styleId="text1thess-1-5">
    <w:name w:val="text 1thess-1-5"/>
    <w:basedOn w:val="DefaultParagraphFont"/>
    <w:rsid w:val="000C4A95"/>
  </w:style>
  <w:style w:type="character" w:customStyle="1" w:styleId="text1thess-1-6">
    <w:name w:val="text 1thess-1-6"/>
    <w:basedOn w:val="DefaultParagraphFont"/>
    <w:rsid w:val="000C4A95"/>
  </w:style>
  <w:style w:type="character" w:customStyle="1" w:styleId="text1thess-1-7">
    <w:name w:val="text 1thess-1-7"/>
    <w:basedOn w:val="DefaultParagraphFont"/>
    <w:rsid w:val="000C4A95"/>
  </w:style>
  <w:style w:type="character" w:customStyle="1" w:styleId="text1thess-1-8">
    <w:name w:val="text 1thess-1-8"/>
    <w:basedOn w:val="DefaultParagraphFont"/>
    <w:rsid w:val="000C4A95"/>
  </w:style>
  <w:style w:type="character" w:customStyle="1" w:styleId="btext1">
    <w:name w:val="btext1"/>
    <w:basedOn w:val="DefaultParagraphFont"/>
    <w:rsid w:val="000C4A95"/>
  </w:style>
  <w:style w:type="character" w:customStyle="1" w:styleId="textps-139-14">
    <w:name w:val="text ps-139-14"/>
    <w:basedOn w:val="DefaultParagraphFont"/>
    <w:rsid w:val="000C4A95"/>
  </w:style>
  <w:style w:type="character" w:customStyle="1" w:styleId="text1thess-2-2">
    <w:name w:val="text 1thess-2-2"/>
    <w:basedOn w:val="DefaultParagraphFont"/>
    <w:rsid w:val="000C4A95"/>
  </w:style>
  <w:style w:type="character" w:customStyle="1" w:styleId="textacts-14-26">
    <w:name w:val="text acts-14-26"/>
    <w:basedOn w:val="DefaultParagraphFont"/>
    <w:rsid w:val="000C4A95"/>
  </w:style>
  <w:style w:type="character" w:customStyle="1" w:styleId="textacts-14-27">
    <w:name w:val="text acts-14-27"/>
    <w:basedOn w:val="DefaultParagraphFont"/>
    <w:rsid w:val="000C4A95"/>
  </w:style>
  <w:style w:type="character" w:customStyle="1" w:styleId="text1pet-4-13">
    <w:name w:val="text 1pet-4-13"/>
    <w:basedOn w:val="DefaultParagraphFont"/>
    <w:rsid w:val="000C4A95"/>
  </w:style>
  <w:style w:type="character" w:customStyle="1" w:styleId="text1pet-3-17">
    <w:name w:val="text 1pet-3-17"/>
    <w:basedOn w:val="DefaultParagraphFont"/>
    <w:rsid w:val="000C4A95"/>
  </w:style>
  <w:style w:type="character" w:customStyle="1" w:styleId="textjas-1-2">
    <w:name w:val="text jas-1-2"/>
    <w:basedOn w:val="DefaultParagraphFont"/>
    <w:rsid w:val="000C4A95"/>
  </w:style>
  <w:style w:type="character" w:customStyle="1" w:styleId="bqquotelink">
    <w:name w:val="bqquotelink"/>
    <w:basedOn w:val="DefaultParagraphFont"/>
    <w:rsid w:val="000C4A95"/>
  </w:style>
  <w:style w:type="character" w:customStyle="1" w:styleId="textluke-1-26">
    <w:name w:val="text luke-1-26"/>
    <w:basedOn w:val="DefaultParagraphFont"/>
    <w:rsid w:val="000C4A95"/>
  </w:style>
  <w:style w:type="character" w:customStyle="1" w:styleId="textluke-1-27">
    <w:name w:val="text luke-1-27"/>
    <w:basedOn w:val="DefaultParagraphFont"/>
    <w:rsid w:val="000C4A95"/>
  </w:style>
  <w:style w:type="character" w:customStyle="1" w:styleId="textluke-1-28">
    <w:name w:val="text luke-1-28"/>
    <w:basedOn w:val="DefaultParagraphFont"/>
    <w:rsid w:val="000C4A95"/>
  </w:style>
  <w:style w:type="character" w:customStyle="1" w:styleId="textluke-1-34">
    <w:name w:val="text luke-1-34"/>
    <w:basedOn w:val="DefaultParagraphFont"/>
    <w:rsid w:val="000C4A95"/>
  </w:style>
  <w:style w:type="character" w:customStyle="1" w:styleId="textluke-1-38">
    <w:name w:val="text luke-1-38"/>
    <w:basedOn w:val="DefaultParagraphFont"/>
    <w:rsid w:val="000C4A95"/>
  </w:style>
  <w:style w:type="character" w:customStyle="1" w:styleId="textluke-1-29">
    <w:name w:val="text luke-1-29"/>
    <w:basedOn w:val="DefaultParagraphFont"/>
    <w:rsid w:val="000C4A95"/>
  </w:style>
  <w:style w:type="character" w:customStyle="1" w:styleId="textluke-1-30">
    <w:name w:val="text luke-1-30"/>
    <w:basedOn w:val="DefaultParagraphFont"/>
    <w:rsid w:val="000C4A95"/>
  </w:style>
  <w:style w:type="character" w:customStyle="1" w:styleId="textluke-1-31">
    <w:name w:val="text luke-1-31"/>
    <w:basedOn w:val="DefaultParagraphFont"/>
    <w:rsid w:val="000C4A95"/>
  </w:style>
  <w:style w:type="character" w:customStyle="1" w:styleId="textluke-1-32">
    <w:name w:val="text luke-1-32"/>
    <w:basedOn w:val="DefaultParagraphFont"/>
    <w:rsid w:val="000C4A95"/>
  </w:style>
  <w:style w:type="character" w:customStyle="1" w:styleId="textluke-1-33">
    <w:name w:val="text luke-1-33"/>
    <w:basedOn w:val="DefaultParagraphFont"/>
    <w:rsid w:val="000C4A95"/>
  </w:style>
  <w:style w:type="character" w:customStyle="1" w:styleId="textluke-1-35">
    <w:name w:val="text luke-1-35"/>
    <w:basedOn w:val="DefaultParagraphFont"/>
    <w:rsid w:val="000C4A95"/>
  </w:style>
  <w:style w:type="character" w:customStyle="1" w:styleId="textluke-1-36">
    <w:name w:val="text luke-1-36"/>
    <w:basedOn w:val="DefaultParagraphFont"/>
    <w:rsid w:val="000C4A95"/>
  </w:style>
  <w:style w:type="character" w:customStyle="1" w:styleId="textluke-1-37">
    <w:name w:val="text luke-1-37"/>
    <w:basedOn w:val="DefaultParagraphFont"/>
    <w:rsid w:val="000C4A95"/>
  </w:style>
  <w:style w:type="character" w:customStyle="1" w:styleId="yiv3388207318passage-display-bcv">
    <w:name w:val="yiv3388207318passage-display-bcv"/>
    <w:basedOn w:val="DefaultParagraphFont"/>
    <w:rsid w:val="000C4A95"/>
  </w:style>
  <w:style w:type="character" w:customStyle="1" w:styleId="yiv3388207318indent-1-breaks">
    <w:name w:val="yiv3388207318indent-1-breaks"/>
    <w:basedOn w:val="DefaultParagraphFont"/>
    <w:rsid w:val="000C4A95"/>
  </w:style>
  <w:style w:type="character" w:customStyle="1" w:styleId="yiv3388207318textyiv3388207318prov-21-15">
    <w:name w:val="yiv3388207318text yiv3388207318prov-21-15"/>
    <w:basedOn w:val="DefaultParagraphFont"/>
    <w:rsid w:val="000C4A95"/>
  </w:style>
  <w:style w:type="character" w:customStyle="1" w:styleId="yiv3388207318textyiv33882073182pet-2-9">
    <w:name w:val="yiv3388207318text yiv33882073182pet-2-9"/>
    <w:basedOn w:val="DefaultParagraphFont"/>
    <w:rsid w:val="000C4A95"/>
  </w:style>
  <w:style w:type="character" w:customStyle="1" w:styleId="textps-107-21">
    <w:name w:val="text ps-107-21"/>
    <w:basedOn w:val="DefaultParagraphFont"/>
    <w:rsid w:val="000C4A95"/>
  </w:style>
  <w:style w:type="character" w:customStyle="1" w:styleId="textps-107-22">
    <w:name w:val="text ps-107-22"/>
    <w:basedOn w:val="DefaultParagraphFont"/>
    <w:rsid w:val="000C4A95"/>
  </w:style>
  <w:style w:type="character" w:customStyle="1" w:styleId="Heading3Char">
    <w:name w:val="Heading 3 Char"/>
    <w:basedOn w:val="DefaultParagraphFont"/>
    <w:rsid w:val="000C4A95"/>
    <w:rPr>
      <w:rFonts w:ascii="Cambria" w:eastAsia="Cambria" w:hAnsi="Cambria"/>
      <w:b/>
      <w:w w:val="100"/>
      <w:sz w:val="26"/>
      <w:szCs w:val="26"/>
      <w:shd w:val="clear" w:color="auto" w:fill="auto"/>
    </w:rPr>
  </w:style>
  <w:style w:type="character" w:customStyle="1" w:styleId="Heading4Char">
    <w:name w:val="Heading 4 Char"/>
    <w:basedOn w:val="DefaultParagraphFont"/>
    <w:rsid w:val="000C4A95"/>
    <w:rPr>
      <w:rFonts w:ascii="Calibri" w:eastAsia="Calibri" w:hAnsi="Calibri"/>
      <w:b/>
      <w:w w:val="100"/>
      <w:sz w:val="28"/>
      <w:szCs w:val="28"/>
      <w:shd w:val="clear" w:color="auto" w:fill="auto"/>
    </w:rPr>
  </w:style>
  <w:style w:type="character" w:customStyle="1" w:styleId="Heading5Char">
    <w:name w:val="Heading 5 Char"/>
    <w:basedOn w:val="DefaultParagraphFont"/>
    <w:rsid w:val="000C4A95"/>
    <w:rPr>
      <w:rFonts w:ascii="Calibri" w:eastAsia="Calibri" w:hAnsi="Calibri"/>
      <w:b/>
      <w:i/>
      <w:w w:val="100"/>
      <w:sz w:val="26"/>
      <w:szCs w:val="26"/>
      <w:shd w:val="clear" w:color="auto" w:fill="auto"/>
    </w:rPr>
  </w:style>
  <w:style w:type="character" w:customStyle="1" w:styleId="Heading6Char">
    <w:name w:val="Heading 6 Char"/>
    <w:basedOn w:val="DefaultParagraphFont"/>
    <w:rsid w:val="000C4A95"/>
    <w:rPr>
      <w:rFonts w:ascii="Calibri" w:eastAsia="Calibri" w:hAnsi="Calibri"/>
      <w:b/>
      <w:w w:val="100"/>
      <w:sz w:val="20"/>
      <w:szCs w:val="20"/>
      <w:shd w:val="clear" w:color="auto" w:fill="auto"/>
    </w:rPr>
  </w:style>
  <w:style w:type="character" w:customStyle="1" w:styleId="Heading7Char">
    <w:name w:val="Heading 7 Char"/>
    <w:basedOn w:val="DefaultParagraphFont"/>
    <w:rsid w:val="000C4A95"/>
    <w:rPr>
      <w:rFonts w:ascii="Calibri" w:eastAsia="Calibri" w:hAnsi="Calibri"/>
      <w:w w:val="100"/>
      <w:sz w:val="24"/>
      <w:szCs w:val="24"/>
      <w:shd w:val="clear" w:color="auto" w:fill="auto"/>
    </w:rPr>
  </w:style>
  <w:style w:type="character" w:customStyle="1" w:styleId="Heading8Char">
    <w:name w:val="Heading 8 Char"/>
    <w:basedOn w:val="DefaultParagraphFont"/>
    <w:rsid w:val="000C4A95"/>
    <w:rPr>
      <w:rFonts w:ascii="Calibri" w:eastAsia="Calibri" w:hAnsi="Calibri"/>
      <w:i/>
      <w:w w:val="100"/>
      <w:sz w:val="24"/>
      <w:szCs w:val="24"/>
      <w:shd w:val="clear" w:color="auto" w:fill="auto"/>
    </w:rPr>
  </w:style>
  <w:style w:type="character" w:customStyle="1" w:styleId="Heading9Char">
    <w:name w:val="Heading 9 Char"/>
    <w:basedOn w:val="DefaultParagraphFont"/>
    <w:rsid w:val="000C4A95"/>
    <w:rPr>
      <w:rFonts w:ascii="Cambria" w:eastAsia="Cambria" w:hAnsi="Cambria"/>
      <w:w w:val="100"/>
      <w:sz w:val="20"/>
      <w:szCs w:val="20"/>
      <w:shd w:val="clear" w:color="auto" w:fill="auto"/>
    </w:rPr>
  </w:style>
  <w:style w:type="character" w:customStyle="1" w:styleId="ScriptureChar">
    <w:name w:val="Scripture Char"/>
    <w:rsid w:val="000C4A95"/>
    <w:rPr>
      <w:rFonts w:ascii="NanumGothic" w:eastAsia="Times New Roman" w:hAnsi="NanumGothic"/>
      <w:color w:val="1926CF"/>
      <w:w w:val="100"/>
      <w:sz w:val="24"/>
      <w:szCs w:val="24"/>
      <w:shd w:val="clear" w:color="auto" w:fill="auto"/>
    </w:rPr>
  </w:style>
  <w:style w:type="character" w:customStyle="1" w:styleId="text">
    <w:name w:val="text"/>
    <w:basedOn w:val="DefaultParagraphFont"/>
    <w:rsid w:val="000C4A95"/>
  </w:style>
  <w:style w:type="character" w:customStyle="1" w:styleId="apple-converted-space">
    <w:name w:val="apple-converted-space"/>
    <w:basedOn w:val="DefaultParagraphFont"/>
    <w:rsid w:val="000C4A95"/>
  </w:style>
  <w:style w:type="character" w:customStyle="1" w:styleId="QuoteChar">
    <w:name w:val="Quote Char"/>
    <w:basedOn w:val="DefaultParagraphFont"/>
    <w:rsid w:val="000C4A95"/>
    <w:rPr>
      <w:rFonts w:ascii="NanumGothic" w:eastAsia="Calibri" w:hAnsi="NanumGothic"/>
      <w:i/>
      <w:color w:val="404040"/>
      <w:w w:val="100"/>
      <w:sz w:val="20"/>
      <w:szCs w:val="20"/>
      <w:shd w:val="clear" w:color="auto" w:fill="auto"/>
    </w:rPr>
  </w:style>
  <w:style w:type="character" w:styleId="PlaceholderText">
    <w:name w:val="Placeholder Text"/>
    <w:basedOn w:val="DefaultParagraphFont"/>
    <w:rsid w:val="000C4A95"/>
    <w:rPr>
      <w:color w:val="808080"/>
      <w:w w:val="100"/>
      <w:sz w:val="20"/>
      <w:szCs w:val="20"/>
      <w:shd w:val="clear" w:color="auto" w:fill="auto"/>
    </w:rPr>
  </w:style>
  <w:style w:type="character" w:customStyle="1" w:styleId="Style1">
    <w:name w:val="Style1"/>
    <w:basedOn w:val="DefaultParagraphFont"/>
    <w:rsid w:val="000C4A95"/>
  </w:style>
  <w:style w:type="character" w:customStyle="1" w:styleId="textmatt-28-18">
    <w:name w:val="text matt-28-18"/>
    <w:basedOn w:val="DefaultParagraphFont"/>
    <w:rsid w:val="000C4A95"/>
  </w:style>
  <w:style w:type="character" w:customStyle="1" w:styleId="woj">
    <w:name w:val="woj"/>
    <w:basedOn w:val="DefaultParagraphFont"/>
    <w:rsid w:val="000C4A95"/>
  </w:style>
  <w:style w:type="character" w:customStyle="1" w:styleId="text2tim-2-2">
    <w:name w:val="text 2tim-2-2"/>
    <w:basedOn w:val="DefaultParagraphFont"/>
    <w:rsid w:val="000C4A95"/>
  </w:style>
  <w:style w:type="character" w:customStyle="1" w:styleId="text1cor-4-15">
    <w:name w:val="text 1cor-4-15"/>
    <w:basedOn w:val="DefaultParagraphFont"/>
    <w:rsid w:val="000C4A95"/>
  </w:style>
  <w:style w:type="character" w:customStyle="1" w:styleId="text1cor-4-16">
    <w:name w:val="text 1cor-4-16"/>
    <w:basedOn w:val="DefaultParagraphFont"/>
    <w:rsid w:val="000C4A95"/>
  </w:style>
  <w:style w:type="character" w:customStyle="1" w:styleId="text1cor-4-17">
    <w:name w:val="text 1cor-4-17"/>
    <w:basedOn w:val="DefaultParagraphFont"/>
    <w:rsid w:val="000C4A95"/>
  </w:style>
  <w:style w:type="character" w:customStyle="1" w:styleId="text1pet-1-3-1pet-1-5">
    <w:name w:val="text 1pet-1-3-1pet-1-5"/>
    <w:basedOn w:val="DefaultParagraphFont"/>
    <w:rsid w:val="000C4A95"/>
  </w:style>
  <w:style w:type="character" w:customStyle="1" w:styleId="text1cor-15-16-1cor-15-20">
    <w:name w:val="text 1cor-15-16-1cor-15-20"/>
    <w:basedOn w:val="DefaultParagraphFont"/>
    <w:rsid w:val="000C4A95"/>
  </w:style>
  <w:style w:type="character" w:customStyle="1" w:styleId="textjohn-20-28">
    <w:name w:val="text john-20-28"/>
    <w:basedOn w:val="DefaultParagraphFont"/>
    <w:rsid w:val="000C4A95"/>
  </w:style>
  <w:style w:type="character" w:customStyle="1" w:styleId="textjohn-20-29">
    <w:name w:val="text john-20-29"/>
    <w:basedOn w:val="DefaultParagraphFont"/>
    <w:rsid w:val="000C4A95"/>
  </w:style>
  <w:style w:type="character" w:customStyle="1" w:styleId="textjohn-11-14">
    <w:name w:val="text john-11-14"/>
    <w:basedOn w:val="DefaultParagraphFont"/>
    <w:rsid w:val="000C4A95"/>
  </w:style>
  <w:style w:type="character" w:customStyle="1" w:styleId="textjohn-11-16">
    <w:name w:val="text john-11-16"/>
    <w:basedOn w:val="DefaultParagraphFont"/>
    <w:rsid w:val="000C4A95"/>
  </w:style>
  <w:style w:type="character" w:customStyle="1" w:styleId="textjohn-14-5">
    <w:name w:val="text john-14-5"/>
    <w:basedOn w:val="DefaultParagraphFont"/>
    <w:rsid w:val="000C4A95"/>
  </w:style>
  <w:style w:type="character" w:customStyle="1" w:styleId="textrom-3-10">
    <w:name w:val="text rom-3-10"/>
    <w:basedOn w:val="DefaultParagraphFont"/>
    <w:rsid w:val="000C4A95"/>
  </w:style>
  <w:style w:type="character" w:customStyle="1" w:styleId="textrom-3-23">
    <w:name w:val="text rom-3-23"/>
    <w:basedOn w:val="DefaultParagraphFont"/>
    <w:rsid w:val="000C4A95"/>
  </w:style>
  <w:style w:type="character" w:customStyle="1" w:styleId="ListLabel1">
    <w:name w:val="ListLabel 1"/>
    <w:rsid w:val="000C4A95"/>
    <w:rPr>
      <w:i/>
      <w:w w:val="100"/>
      <w:sz w:val="20"/>
      <w:szCs w:val="20"/>
      <w:shd w:val="clear" w:color="auto" w:fill="auto"/>
    </w:rPr>
  </w:style>
  <w:style w:type="character" w:customStyle="1" w:styleId="ListLabel2">
    <w:name w:val="ListLabel 2"/>
    <w:rsid w:val="000C4A95"/>
    <w:rPr>
      <w:w w:val="100"/>
      <w:sz w:val="20"/>
      <w:szCs w:val="20"/>
      <w:shd w:val="clear" w:color="auto" w:fill="auto"/>
    </w:rPr>
  </w:style>
  <w:style w:type="character" w:customStyle="1" w:styleId="ListLabel3">
    <w:name w:val="ListLabel 3"/>
    <w:rsid w:val="000C4A95"/>
    <w:rPr>
      <w:rFonts w:ascii="NanumGothic" w:eastAsia="Courier New" w:hAnsi="NanumGothic"/>
      <w:w w:val="100"/>
      <w:sz w:val="20"/>
      <w:szCs w:val="20"/>
      <w:shd w:val="clear" w:color="auto" w:fill="auto"/>
    </w:rPr>
  </w:style>
  <w:style w:type="character" w:customStyle="1" w:styleId="NumberingSymbols">
    <w:name w:val="Numbering Symbols"/>
    <w:rsid w:val="000C4A95"/>
  </w:style>
  <w:style w:type="character" w:customStyle="1" w:styleId="Bullets">
    <w:name w:val="Bullets"/>
    <w:rsid w:val="000C4A95"/>
    <w:rPr>
      <w:rFonts w:ascii="OpenSymbol" w:eastAsia="OpenSymbol" w:hAnsi="OpenSymbol"/>
      <w:w w:val="100"/>
      <w:sz w:val="20"/>
      <w:szCs w:val="20"/>
      <w:shd w:val="clear" w:color="auto" w:fill="auto"/>
    </w:rPr>
  </w:style>
  <w:style w:type="paragraph" w:customStyle="1" w:styleId="Heading">
    <w:name w:val="Heading"/>
    <w:basedOn w:val="Normal"/>
    <w:rsid w:val="000C4A95"/>
    <w:pPr>
      <w:keepNext/>
    </w:pPr>
    <w:rPr>
      <w:rFonts w:ascii="Arial" w:eastAsia="SimSun" w:hAnsi="Arial"/>
      <w:sz w:val="28"/>
      <w:szCs w:val="28"/>
    </w:rPr>
  </w:style>
  <w:style w:type="paragraph" w:styleId="BodyText">
    <w:name w:val="Body Text"/>
    <w:basedOn w:val="Normal"/>
    <w:link w:val="BodyTextChar"/>
    <w:rsid w:val="000C4A95"/>
  </w:style>
  <w:style w:type="paragraph" w:styleId="List">
    <w:name w:val="List"/>
    <w:basedOn w:val="BodyText"/>
    <w:rsid w:val="000C4A95"/>
    <w:rPr>
      <w:rFonts w:ascii="NanumGothic" w:eastAsia="Lucida Sans" w:hAnsi="NanumGothic"/>
      <w:sz w:val="20"/>
      <w:szCs w:val="20"/>
    </w:rPr>
  </w:style>
  <w:style w:type="paragraph" w:styleId="Caption">
    <w:name w:val="caption"/>
    <w:basedOn w:val="Normal"/>
    <w:qFormat/>
    <w:rsid w:val="000C4A95"/>
    <w:rPr>
      <w:rFonts w:ascii="NanumGothic" w:eastAsia="Lucida Sans" w:hAnsi="NanumGothic"/>
      <w:i/>
      <w:sz w:val="24"/>
      <w:szCs w:val="24"/>
    </w:rPr>
  </w:style>
  <w:style w:type="paragraph" w:customStyle="1" w:styleId="Index">
    <w:name w:val="Index"/>
    <w:basedOn w:val="Normal"/>
    <w:rsid w:val="000C4A95"/>
    <w:rPr>
      <w:rFonts w:ascii="NanumGothic" w:eastAsia="Lucida Sans" w:hAnsi="NanumGothic"/>
      <w:sz w:val="20"/>
      <w:szCs w:val="20"/>
    </w:rPr>
  </w:style>
  <w:style w:type="paragraph" w:styleId="BalloonText">
    <w:name w:val="Balloon Text"/>
    <w:basedOn w:val="Normal"/>
    <w:rsid w:val="000C4A95"/>
    <w:rPr>
      <w:rFonts w:ascii="Tahoma" w:eastAsia="Tahoma" w:hAnsi="Tahoma"/>
      <w:sz w:val="16"/>
      <w:szCs w:val="16"/>
    </w:rPr>
  </w:style>
  <w:style w:type="paragraph" w:customStyle="1" w:styleId="ParaAttribute7">
    <w:name w:val="ParaAttribute7"/>
    <w:rsid w:val="000C4A95"/>
    <w:pPr>
      <w:keepNext/>
      <w:keepLines/>
    </w:pPr>
    <w:rPr>
      <w:rFonts w:ascii="??" w:eastAsia="Calibri" w:hAnsi="??"/>
      <w:sz w:val="20"/>
      <w:szCs w:val="20"/>
    </w:rPr>
  </w:style>
  <w:style w:type="paragraph" w:customStyle="1" w:styleId="ParaAttribute32">
    <w:name w:val="ParaAttribute32"/>
    <w:rsid w:val="000C4A95"/>
    <w:pPr>
      <w:jc w:val="both"/>
    </w:pPr>
    <w:rPr>
      <w:rFonts w:ascii="NanumGothic" w:eastAsia="Batang" w:hAnsi="NanumGothic"/>
      <w:sz w:val="20"/>
      <w:szCs w:val="20"/>
    </w:rPr>
  </w:style>
  <w:style w:type="paragraph" w:customStyle="1" w:styleId="ParaAttribute33">
    <w:name w:val="ParaAttribute33"/>
    <w:rsid w:val="000C4A95"/>
    <w:pPr>
      <w:tabs>
        <w:tab w:val="left" w:pos="720"/>
      </w:tabs>
      <w:jc w:val="both"/>
    </w:pPr>
    <w:rPr>
      <w:rFonts w:ascii="NanumGothic" w:eastAsia="Batang" w:hAnsi="NanumGothic"/>
      <w:sz w:val="20"/>
      <w:szCs w:val="20"/>
    </w:rPr>
  </w:style>
  <w:style w:type="paragraph" w:customStyle="1" w:styleId="ParaAttribute35">
    <w:name w:val="ParaAttribute35"/>
    <w:rsid w:val="000C4A95"/>
    <w:pPr>
      <w:tabs>
        <w:tab w:val="left" w:pos="720"/>
      </w:tabs>
      <w:ind w:left="360"/>
      <w:jc w:val="both"/>
    </w:pPr>
    <w:rPr>
      <w:rFonts w:ascii="NanumGothic" w:eastAsia="Batang" w:hAnsi="NanumGothic"/>
      <w:sz w:val="20"/>
      <w:szCs w:val="20"/>
    </w:rPr>
  </w:style>
  <w:style w:type="paragraph" w:styleId="Header">
    <w:name w:val="header"/>
    <w:basedOn w:val="Normal"/>
    <w:rsid w:val="000C4A95"/>
    <w:pPr>
      <w:tabs>
        <w:tab w:val="center" w:pos="4513"/>
        <w:tab w:val="right" w:pos="9026"/>
      </w:tabs>
    </w:pPr>
  </w:style>
  <w:style w:type="paragraph" w:styleId="Footer">
    <w:name w:val="footer"/>
    <w:basedOn w:val="Normal"/>
    <w:rsid w:val="000C4A95"/>
    <w:pPr>
      <w:tabs>
        <w:tab w:val="center" w:pos="4513"/>
        <w:tab w:val="right" w:pos="9026"/>
      </w:tabs>
    </w:pPr>
  </w:style>
  <w:style w:type="paragraph" w:customStyle="1" w:styleId="ParaAttribute0">
    <w:name w:val="ParaAttribute0"/>
    <w:rsid w:val="000C4A95"/>
    <w:pPr>
      <w:tabs>
        <w:tab w:val="center" w:pos="4680"/>
        <w:tab w:val="right" w:pos="9360"/>
      </w:tabs>
      <w:jc w:val="right"/>
    </w:pPr>
    <w:rPr>
      <w:rFonts w:ascii="??" w:eastAsia="Calibri" w:hAnsi="??"/>
      <w:sz w:val="20"/>
      <w:szCs w:val="20"/>
    </w:rPr>
  </w:style>
  <w:style w:type="paragraph" w:customStyle="1" w:styleId="ParaAttribute2">
    <w:name w:val="ParaAttribute2"/>
    <w:rsid w:val="000C4A95"/>
    <w:pPr>
      <w:jc w:val="center"/>
    </w:pPr>
    <w:rPr>
      <w:rFonts w:ascii="??" w:eastAsia="Calibri" w:hAnsi="??"/>
      <w:sz w:val="20"/>
      <w:szCs w:val="20"/>
    </w:rPr>
  </w:style>
  <w:style w:type="paragraph" w:customStyle="1" w:styleId="ParaAttribute3">
    <w:name w:val="ParaAttribute3"/>
    <w:rsid w:val="000C4A95"/>
    <w:pPr>
      <w:tabs>
        <w:tab w:val="center" w:pos="4680"/>
        <w:tab w:val="right" w:pos="9360"/>
      </w:tabs>
    </w:pPr>
    <w:rPr>
      <w:rFonts w:ascii="??" w:eastAsia="Calibri" w:hAnsi="??"/>
      <w:sz w:val="20"/>
      <w:szCs w:val="20"/>
    </w:rPr>
  </w:style>
  <w:style w:type="paragraph" w:styleId="NormalWeb">
    <w:name w:val="Normal (Web)"/>
    <w:basedOn w:val="Normal"/>
    <w:uiPriority w:val="99"/>
    <w:rsid w:val="000C4A95"/>
    <w:rPr>
      <w:rFonts w:ascii="Times New Roman" w:eastAsia="Times New Roman" w:hAnsi="Times New Roman"/>
      <w:sz w:val="24"/>
      <w:szCs w:val="24"/>
    </w:rPr>
  </w:style>
  <w:style w:type="paragraph" w:customStyle="1" w:styleId="FootnoteText1">
    <w:name w:val="Footnote Text1"/>
    <w:basedOn w:val="Normal"/>
    <w:rsid w:val="000C4A95"/>
    <w:rPr>
      <w:sz w:val="24"/>
      <w:szCs w:val="24"/>
    </w:rPr>
  </w:style>
  <w:style w:type="paragraph" w:customStyle="1" w:styleId="cnnstorypgraphtxt">
    <w:name w:val="cnn_storypgraphtxt"/>
    <w:basedOn w:val="Normal"/>
    <w:rsid w:val="000C4A95"/>
    <w:rPr>
      <w:rFonts w:ascii="Times New Roman" w:eastAsia="Times New Roman" w:hAnsi="Times New Roman"/>
      <w:sz w:val="24"/>
      <w:szCs w:val="24"/>
    </w:rPr>
  </w:style>
  <w:style w:type="paragraph" w:customStyle="1" w:styleId="ParaAttribute30">
    <w:name w:val="ParaAttribute30"/>
    <w:uiPriority w:val="99"/>
    <w:rsid w:val="000C4A95"/>
    <w:rPr>
      <w:rFonts w:ascii="NanumGothic" w:eastAsia="Batang" w:hAnsi="NanumGothic"/>
      <w:sz w:val="20"/>
      <w:szCs w:val="20"/>
    </w:rPr>
  </w:style>
  <w:style w:type="paragraph" w:customStyle="1" w:styleId="Scripture">
    <w:name w:val="Scripture"/>
    <w:basedOn w:val="Normal"/>
    <w:next w:val="Normal"/>
    <w:qFormat/>
    <w:rsid w:val="00F429C7"/>
    <w:pPr>
      <w:jc w:val="both"/>
    </w:pPr>
    <w:rPr>
      <w:rFonts w:eastAsia="SimSun" w:cs="??"/>
      <w:color w:val="1926CF"/>
      <w:kern w:val="1"/>
      <w:lang w:eastAsia="ar-SA"/>
    </w:rPr>
  </w:style>
  <w:style w:type="paragraph" w:customStyle="1" w:styleId="ParaAttribute40">
    <w:name w:val="ParaAttribute40"/>
    <w:rsid w:val="000C4A95"/>
    <w:pPr>
      <w:tabs>
        <w:tab w:val="left" w:pos="720"/>
      </w:tabs>
      <w:jc w:val="both"/>
    </w:pPr>
    <w:rPr>
      <w:rFonts w:ascii="NanumGothic" w:eastAsia="Batang" w:hAnsi="NanumGothic"/>
      <w:sz w:val="20"/>
      <w:szCs w:val="20"/>
    </w:rPr>
  </w:style>
  <w:style w:type="paragraph" w:customStyle="1" w:styleId="chapter-1">
    <w:name w:val="chapter-1"/>
    <w:basedOn w:val="Normal"/>
    <w:rsid w:val="000C4A95"/>
    <w:rPr>
      <w:rFonts w:ascii="Times New Roman" w:eastAsia="Times New Roman" w:hAnsi="Times New Roman"/>
      <w:sz w:val="24"/>
      <w:szCs w:val="24"/>
    </w:rPr>
  </w:style>
  <w:style w:type="paragraph" w:customStyle="1" w:styleId="top-05">
    <w:name w:val="top-05"/>
    <w:basedOn w:val="Normal"/>
    <w:rsid w:val="000C4A95"/>
    <w:rPr>
      <w:rFonts w:ascii="Times New Roman" w:eastAsia="Times New Roman" w:hAnsi="Times New Roman"/>
      <w:sz w:val="24"/>
      <w:szCs w:val="24"/>
    </w:rPr>
  </w:style>
  <w:style w:type="paragraph" w:customStyle="1" w:styleId="top-1">
    <w:name w:val="top-1"/>
    <w:basedOn w:val="Normal"/>
    <w:rsid w:val="000C4A95"/>
    <w:rPr>
      <w:rFonts w:ascii="Times New Roman" w:eastAsia="Times New Roman" w:hAnsi="Times New Roman"/>
      <w:sz w:val="24"/>
      <w:szCs w:val="24"/>
    </w:rPr>
  </w:style>
  <w:style w:type="paragraph" w:customStyle="1" w:styleId="line">
    <w:name w:val="line"/>
    <w:basedOn w:val="Normal"/>
    <w:rsid w:val="000C4A95"/>
    <w:rPr>
      <w:rFonts w:ascii="Times New Roman" w:eastAsia="Times New Roman" w:hAnsi="Times New Roman"/>
      <w:sz w:val="24"/>
      <w:szCs w:val="24"/>
    </w:rPr>
  </w:style>
  <w:style w:type="paragraph" w:customStyle="1" w:styleId="yiv3433697642msonormal">
    <w:name w:val="yiv3433697642msonormal"/>
    <w:basedOn w:val="Normal"/>
    <w:rsid w:val="000C4A95"/>
    <w:rPr>
      <w:rFonts w:ascii="Times New Roman" w:eastAsia="Times New Roman" w:hAnsi="Times New Roman"/>
      <w:sz w:val="24"/>
      <w:szCs w:val="24"/>
    </w:rPr>
  </w:style>
  <w:style w:type="paragraph" w:customStyle="1" w:styleId="Heading10">
    <w:name w:val="Heading 10"/>
    <w:basedOn w:val="Heading"/>
    <w:rsid w:val="000C4A95"/>
    <w:pPr>
      <w:ind w:left="1584" w:hanging="1584"/>
    </w:pPr>
    <w:rPr>
      <w:b/>
      <w:sz w:val="21"/>
      <w:szCs w:val="21"/>
    </w:rPr>
  </w:style>
  <w:style w:type="paragraph" w:customStyle="1" w:styleId="Framecontents">
    <w:name w:val="Frame contents"/>
    <w:basedOn w:val="BodyText"/>
    <w:rsid w:val="000C4A95"/>
  </w:style>
  <w:style w:type="paragraph" w:customStyle="1" w:styleId="chapter-2">
    <w:name w:val="chapter-2"/>
    <w:basedOn w:val="Normal"/>
    <w:rsid w:val="000C4A95"/>
    <w:rPr>
      <w:rFonts w:ascii="Times New Roman" w:eastAsia="Times New Roman" w:hAnsi="Times New Roman"/>
      <w:sz w:val="24"/>
      <w:szCs w:val="24"/>
    </w:rPr>
  </w:style>
  <w:style w:type="character" w:customStyle="1" w:styleId="chapternum">
    <w:name w:val="chapternum"/>
    <w:basedOn w:val="DefaultParagraphFont"/>
    <w:rsid w:val="000C4A95"/>
  </w:style>
  <w:style w:type="paragraph" w:customStyle="1" w:styleId="font8">
    <w:name w:val="font_8"/>
    <w:basedOn w:val="Normal"/>
    <w:rsid w:val="000C4A95"/>
    <w:rPr>
      <w:rFonts w:ascii="Times New Roman" w:eastAsia="Times New Roman" w:hAnsi="Times New Roman"/>
      <w:sz w:val="24"/>
      <w:szCs w:val="24"/>
    </w:rPr>
  </w:style>
  <w:style w:type="character" w:customStyle="1" w:styleId="verse-1">
    <w:name w:val="verse-1"/>
    <w:basedOn w:val="DefaultParagraphFont"/>
    <w:rsid w:val="000C4A95"/>
  </w:style>
  <w:style w:type="paragraph" w:customStyle="1" w:styleId="first-line-none">
    <w:name w:val="first-line-none"/>
    <w:basedOn w:val="Normal"/>
    <w:rsid w:val="000C4A95"/>
    <w:rPr>
      <w:rFonts w:ascii="Times New Roman" w:eastAsia="Times New Roman" w:hAnsi="Times New Roman"/>
      <w:sz w:val="24"/>
      <w:szCs w:val="24"/>
    </w:rPr>
  </w:style>
  <w:style w:type="table" w:customStyle="1" w:styleId="GridTable4-Accent51">
    <w:name w:val="Grid Table 4 - Accent 51"/>
    <w:basedOn w:val="TableNormal"/>
    <w:rsid w:val="000C4A95"/>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tcBorders>
        <w:shd w:val="clear" w:color="000000" w:fill="4BACC6" w:themeFill="accent5"/>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hemeFill="accent5" w:themeFillTint="33"/>
      </w:tcPr>
    </w:tblStylePr>
    <w:tblStylePr w:type="band1Horz">
      <w:tblPr>
        <w:tblCellMar>
          <w:top w:w="0" w:type="dxa"/>
          <w:left w:w="0" w:type="dxa"/>
          <w:bottom w:w="0" w:type="dxa"/>
          <w:right w:w="0" w:type="dxa"/>
        </w:tblCellMar>
      </w:tblPr>
      <w:tcPr>
        <w:shd w:val="clear" w:color="000000" w:fill="DAEEF3" w:themeFill="accent5" w:themeFillTint="33"/>
      </w:tcPr>
    </w:tblStylePr>
  </w:style>
  <w:style w:type="character" w:customStyle="1" w:styleId="textps-18-6">
    <w:name w:val="text ps-18-6"/>
    <w:basedOn w:val="DefaultParagraphFont"/>
    <w:rsid w:val="000C4A95"/>
  </w:style>
  <w:style w:type="character" w:customStyle="1" w:styleId="textprov-22-7">
    <w:name w:val="text prov-22-7"/>
    <w:basedOn w:val="DefaultParagraphFont"/>
    <w:rsid w:val="000C4A95"/>
  </w:style>
  <w:style w:type="character" w:customStyle="1" w:styleId="texteph-4-32">
    <w:name w:val="text eph-4-32"/>
    <w:basedOn w:val="DefaultParagraphFont"/>
    <w:rsid w:val="000C4A95"/>
  </w:style>
  <w:style w:type="character" w:customStyle="1" w:styleId="st">
    <w:name w:val="st"/>
    <w:basedOn w:val="DefaultParagraphFont"/>
    <w:rsid w:val="000C4A95"/>
  </w:style>
  <w:style w:type="character" w:customStyle="1" w:styleId="textprov-17-22">
    <w:name w:val="text prov-17-22"/>
    <w:basedOn w:val="DefaultParagraphFont"/>
    <w:rsid w:val="000C4A95"/>
  </w:style>
  <w:style w:type="character" w:customStyle="1" w:styleId="textps-127-1">
    <w:name w:val="text ps-127-1"/>
    <w:basedOn w:val="DefaultParagraphFont"/>
    <w:rsid w:val="000C4A95"/>
  </w:style>
  <w:style w:type="character" w:customStyle="1" w:styleId="textps-127-2">
    <w:name w:val="text ps-127-2"/>
    <w:basedOn w:val="DefaultParagraphFont"/>
    <w:rsid w:val="000C4A95"/>
  </w:style>
  <w:style w:type="character" w:customStyle="1" w:styleId="text1cor-7-35">
    <w:name w:val="text 1cor-7-35"/>
    <w:basedOn w:val="DefaultParagraphFont"/>
    <w:rsid w:val="000C4A95"/>
  </w:style>
  <w:style w:type="character" w:customStyle="1" w:styleId="textmatt-18-1">
    <w:name w:val="text matt-18-1"/>
    <w:basedOn w:val="DefaultParagraphFont"/>
    <w:rsid w:val="000C4A95"/>
  </w:style>
  <w:style w:type="character" w:customStyle="1" w:styleId="textheb-1-14">
    <w:name w:val="text heb-1-14"/>
    <w:basedOn w:val="DefaultParagraphFont"/>
    <w:rsid w:val="000C4A95"/>
  </w:style>
  <w:style w:type="character" w:customStyle="1" w:styleId="textmark-10-13">
    <w:name w:val="text mark-10-13"/>
    <w:basedOn w:val="DefaultParagraphFont"/>
    <w:rsid w:val="000C4A95"/>
  </w:style>
  <w:style w:type="character" w:customStyle="1" w:styleId="textmark-10-14">
    <w:name w:val="text mark-10-14"/>
    <w:basedOn w:val="DefaultParagraphFont"/>
    <w:rsid w:val="000C4A95"/>
  </w:style>
  <w:style w:type="character" w:customStyle="1" w:styleId="textmark-10-16">
    <w:name w:val="text mark-10-16"/>
    <w:basedOn w:val="DefaultParagraphFont"/>
    <w:rsid w:val="000C4A95"/>
  </w:style>
  <w:style w:type="character" w:customStyle="1" w:styleId="textmatt-18-2">
    <w:name w:val="text matt-18-2"/>
    <w:basedOn w:val="DefaultParagraphFont"/>
    <w:rsid w:val="000C4A95"/>
  </w:style>
  <w:style w:type="character" w:customStyle="1" w:styleId="textmatt-18-3">
    <w:name w:val="text matt-18-3"/>
    <w:basedOn w:val="DefaultParagraphFont"/>
    <w:rsid w:val="000C4A95"/>
  </w:style>
  <w:style w:type="character" w:customStyle="1" w:styleId="text1thess-5-13">
    <w:name w:val="text 1thess-5-13"/>
    <w:basedOn w:val="DefaultParagraphFont"/>
    <w:rsid w:val="000C4A95"/>
  </w:style>
  <w:style w:type="character" w:customStyle="1" w:styleId="textheb-13-7">
    <w:name w:val="text heb-13-7"/>
    <w:basedOn w:val="DefaultParagraphFont"/>
    <w:rsid w:val="000C4A95"/>
  </w:style>
  <w:style w:type="character" w:customStyle="1" w:styleId="textheb-13-24">
    <w:name w:val="text heb-13-24"/>
    <w:basedOn w:val="DefaultParagraphFont"/>
    <w:rsid w:val="000C4A95"/>
  </w:style>
  <w:style w:type="character" w:customStyle="1" w:styleId="text1tim-5-17">
    <w:name w:val="text 1tim-5-17"/>
    <w:basedOn w:val="DefaultParagraphFont"/>
    <w:rsid w:val="000C4A95"/>
  </w:style>
  <w:style w:type="character" w:customStyle="1" w:styleId="textgal-5-16">
    <w:name w:val="text gal-5-16"/>
    <w:basedOn w:val="DefaultParagraphFont"/>
    <w:rsid w:val="000C4A95"/>
  </w:style>
  <w:style w:type="character" w:customStyle="1" w:styleId="textgal-5-17">
    <w:name w:val="text gal-5-17"/>
    <w:basedOn w:val="DefaultParagraphFont"/>
    <w:rsid w:val="000C4A95"/>
  </w:style>
  <w:style w:type="character" w:customStyle="1" w:styleId="textgal-5-18">
    <w:name w:val="text gal-5-18"/>
    <w:basedOn w:val="DefaultParagraphFont"/>
    <w:rsid w:val="000C4A95"/>
  </w:style>
  <w:style w:type="character" w:customStyle="1" w:styleId="textgal-5-19">
    <w:name w:val="text gal-5-19"/>
    <w:basedOn w:val="DefaultParagraphFont"/>
    <w:rsid w:val="000C4A95"/>
  </w:style>
  <w:style w:type="character" w:customStyle="1" w:styleId="textgal-5-20">
    <w:name w:val="text gal-5-20"/>
    <w:basedOn w:val="DefaultParagraphFont"/>
    <w:rsid w:val="000C4A95"/>
  </w:style>
  <w:style w:type="character" w:customStyle="1" w:styleId="textgal-5-21">
    <w:name w:val="text gal-5-21"/>
    <w:basedOn w:val="DefaultParagraphFont"/>
    <w:rsid w:val="000C4A95"/>
  </w:style>
  <w:style w:type="character" w:customStyle="1" w:styleId="textgal-5-22">
    <w:name w:val="text gal-5-22"/>
    <w:basedOn w:val="DefaultParagraphFont"/>
    <w:rsid w:val="000C4A95"/>
  </w:style>
  <w:style w:type="character" w:customStyle="1" w:styleId="textgal-5-23">
    <w:name w:val="text gal-5-23"/>
    <w:basedOn w:val="DefaultParagraphFont"/>
    <w:rsid w:val="000C4A95"/>
  </w:style>
  <w:style w:type="character" w:customStyle="1" w:styleId="textgal-5-24">
    <w:name w:val="text gal-5-24"/>
    <w:basedOn w:val="DefaultParagraphFont"/>
    <w:rsid w:val="000C4A95"/>
  </w:style>
  <w:style w:type="character" w:customStyle="1" w:styleId="textgal-5-25">
    <w:name w:val="text gal-5-25"/>
    <w:basedOn w:val="DefaultParagraphFont"/>
    <w:rsid w:val="000C4A95"/>
  </w:style>
  <w:style w:type="character" w:customStyle="1" w:styleId="textgal-5-26">
    <w:name w:val="text gal-5-26"/>
    <w:basedOn w:val="DefaultParagraphFont"/>
    <w:rsid w:val="000C4A95"/>
  </w:style>
  <w:style w:type="character" w:customStyle="1" w:styleId="textrom-8-26">
    <w:name w:val="text rom-8-26"/>
    <w:basedOn w:val="DefaultParagraphFont"/>
    <w:rsid w:val="000C4A95"/>
  </w:style>
  <w:style w:type="character" w:customStyle="1" w:styleId="textrom-8-27">
    <w:name w:val="text rom-8-27"/>
    <w:basedOn w:val="DefaultParagraphFont"/>
    <w:rsid w:val="000C4A95"/>
  </w:style>
  <w:style w:type="character" w:customStyle="1" w:styleId="textmark-1-11">
    <w:name w:val="text mark-1-11"/>
    <w:basedOn w:val="DefaultParagraphFont"/>
    <w:rsid w:val="000C4A95"/>
  </w:style>
  <w:style w:type="character" w:customStyle="1" w:styleId="textmark-1-12">
    <w:name w:val="text mark-1-12"/>
    <w:basedOn w:val="DefaultParagraphFont"/>
    <w:rsid w:val="000C4A95"/>
  </w:style>
  <w:style w:type="character" w:customStyle="1" w:styleId="textmark-1-13">
    <w:name w:val="text mark-1-13"/>
    <w:basedOn w:val="DefaultParagraphFont"/>
    <w:rsid w:val="000C4A95"/>
  </w:style>
  <w:style w:type="character" w:customStyle="1" w:styleId="text1cor-9-27">
    <w:name w:val="text 1cor-9-27"/>
    <w:basedOn w:val="DefaultParagraphFont"/>
    <w:rsid w:val="000C4A95"/>
  </w:style>
  <w:style w:type="character" w:customStyle="1" w:styleId="oblique">
    <w:name w:val="oblique"/>
    <w:basedOn w:val="DefaultParagraphFont"/>
    <w:rsid w:val="000C4A95"/>
  </w:style>
  <w:style w:type="character" w:styleId="CommentReference">
    <w:name w:val="annotation reference"/>
    <w:basedOn w:val="DefaultParagraphFont"/>
    <w:rsid w:val="000C4A95"/>
    <w:rPr>
      <w:w w:val="100"/>
      <w:sz w:val="16"/>
      <w:szCs w:val="16"/>
      <w:shd w:val="clear" w:color="auto" w:fill="auto"/>
    </w:rPr>
  </w:style>
  <w:style w:type="paragraph" w:styleId="CommentText">
    <w:name w:val="annotation text"/>
    <w:basedOn w:val="Normal"/>
    <w:link w:val="CommentTextChar"/>
    <w:rsid w:val="000C4A95"/>
    <w:rPr>
      <w:sz w:val="20"/>
      <w:szCs w:val="20"/>
    </w:rPr>
  </w:style>
  <w:style w:type="character" w:customStyle="1" w:styleId="CommentTextChar">
    <w:name w:val="Comment Text Char"/>
    <w:basedOn w:val="DefaultParagraphFont"/>
    <w:link w:val="CommentText"/>
    <w:rsid w:val="000C4A95"/>
    <w:rPr>
      <w:rFonts w:ascii="Calibri" w:eastAsia="Calibri" w:hAnsi="Calibri"/>
      <w:w w:val="100"/>
      <w:sz w:val="20"/>
      <w:szCs w:val="20"/>
      <w:shd w:val="clear" w:color="auto" w:fill="auto"/>
    </w:rPr>
  </w:style>
  <w:style w:type="paragraph" w:styleId="CommentSubject">
    <w:name w:val="annotation subject"/>
    <w:basedOn w:val="CommentText"/>
    <w:link w:val="CommentSubjectChar"/>
    <w:rsid w:val="000C4A95"/>
    <w:rPr>
      <w:b/>
    </w:rPr>
  </w:style>
  <w:style w:type="character" w:customStyle="1" w:styleId="CommentSubjectChar">
    <w:name w:val="Comment Subject Char"/>
    <w:basedOn w:val="CommentTextChar"/>
    <w:link w:val="CommentSubject"/>
    <w:rsid w:val="000C4A95"/>
    <w:rPr>
      <w:rFonts w:ascii="Calibri" w:eastAsia="Calibri" w:hAnsi="Calibri"/>
      <w:b/>
      <w:w w:val="100"/>
      <w:sz w:val="20"/>
      <w:szCs w:val="20"/>
      <w:shd w:val="clear" w:color="auto" w:fill="auto"/>
    </w:rPr>
  </w:style>
  <w:style w:type="character" w:customStyle="1" w:styleId="passage-display-bcv">
    <w:name w:val="passage-display-bcv"/>
    <w:basedOn w:val="DefaultParagraphFont"/>
    <w:rsid w:val="000C4A95"/>
  </w:style>
  <w:style w:type="character" w:customStyle="1" w:styleId="passage-display-version">
    <w:name w:val="passage-display-version"/>
    <w:basedOn w:val="DefaultParagraphFont"/>
    <w:rsid w:val="000C4A95"/>
  </w:style>
  <w:style w:type="paragraph" w:customStyle="1" w:styleId="ListParagraph1">
    <w:name w:val="List Paragraph1"/>
    <w:basedOn w:val="Normal"/>
    <w:rsid w:val="00DF6F89"/>
    <w:pPr>
      <w:spacing w:after="120" w:line="276" w:lineRule="auto"/>
      <w:ind w:left="720"/>
    </w:pPr>
    <w:rPr>
      <w:rFonts w:cs="Calibri"/>
      <w:kern w:val="2"/>
      <w:lang w:eastAsia="ar-SA"/>
    </w:rPr>
  </w:style>
  <w:style w:type="paragraph" w:customStyle="1" w:styleId="NoSpacing1">
    <w:name w:val="No Spacing1"/>
    <w:rsid w:val="00C768D1"/>
    <w:rPr>
      <w:rFonts w:ascii="Calibri" w:eastAsia="Calibri" w:hAnsi="Calibri" w:cs="Calibri"/>
      <w:sz w:val="22"/>
      <w:szCs w:val="22"/>
      <w:lang w:eastAsia="ar-SA"/>
    </w:rPr>
  </w:style>
  <w:style w:type="character" w:customStyle="1" w:styleId="indent-2-breaks">
    <w:name w:val="indent-2-breaks"/>
    <w:basedOn w:val="DefaultParagraphFont"/>
    <w:rsid w:val="006559B1"/>
  </w:style>
  <w:style w:type="character" w:customStyle="1" w:styleId="BodyTextChar">
    <w:name w:val="Body Text Char"/>
    <w:basedOn w:val="DefaultParagraphFont"/>
    <w:link w:val="BodyText"/>
    <w:rsid w:val="001A6193"/>
    <w:rPr>
      <w:rFonts w:ascii="Calibri" w:eastAsia="Calibri" w:hAnsi="Calibri"/>
      <w:sz w:val="22"/>
      <w:szCs w:val="22"/>
    </w:rPr>
  </w:style>
  <w:style w:type="character" w:styleId="IntenseEmphasis">
    <w:name w:val="Intense Emphasis"/>
    <w:basedOn w:val="DefaultParagraphFont"/>
    <w:uiPriority w:val="21"/>
    <w:qFormat/>
    <w:rsid w:val="00CD3584"/>
    <w:rPr>
      <w:b/>
      <w:bCs/>
      <w:i/>
      <w:iCs/>
      <w:color w:val="4F81BD" w:themeColor="accent1"/>
    </w:rPr>
  </w:style>
  <w:style w:type="character" w:styleId="FollowedHyperlink">
    <w:name w:val="FollowedHyperlink"/>
    <w:basedOn w:val="DefaultParagraphFont"/>
    <w:uiPriority w:val="99"/>
    <w:semiHidden/>
    <w:unhideWhenUsed/>
    <w:rsid w:val="00A7556F"/>
    <w:rPr>
      <w:color w:val="800080" w:themeColor="followedHyperlink"/>
      <w:u w:val="single"/>
    </w:rPr>
  </w:style>
  <w:style w:type="character" w:customStyle="1" w:styleId="greek">
    <w:name w:val="greek"/>
    <w:basedOn w:val="DefaultParagraphFont"/>
    <w:rsid w:val="003C6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7671">
      <w:bodyDiv w:val="1"/>
      <w:marLeft w:val="0"/>
      <w:marRight w:val="0"/>
      <w:marTop w:val="0"/>
      <w:marBottom w:val="0"/>
      <w:divBdr>
        <w:top w:val="none" w:sz="0" w:space="0" w:color="auto"/>
        <w:left w:val="none" w:sz="0" w:space="0" w:color="auto"/>
        <w:bottom w:val="none" w:sz="0" w:space="0" w:color="auto"/>
        <w:right w:val="none" w:sz="0" w:space="0" w:color="auto"/>
      </w:divBdr>
      <w:divsChild>
        <w:div w:id="16740203">
          <w:marLeft w:val="240"/>
          <w:marRight w:val="0"/>
          <w:marTop w:val="240"/>
          <w:marBottom w:val="240"/>
          <w:divBdr>
            <w:top w:val="none" w:sz="0" w:space="0" w:color="auto"/>
            <w:left w:val="none" w:sz="0" w:space="0" w:color="auto"/>
            <w:bottom w:val="none" w:sz="0" w:space="0" w:color="auto"/>
            <w:right w:val="none" w:sz="0" w:space="0" w:color="auto"/>
          </w:divBdr>
        </w:div>
        <w:div w:id="243759743">
          <w:marLeft w:val="240"/>
          <w:marRight w:val="0"/>
          <w:marTop w:val="240"/>
          <w:marBottom w:val="240"/>
          <w:divBdr>
            <w:top w:val="none" w:sz="0" w:space="0" w:color="auto"/>
            <w:left w:val="none" w:sz="0" w:space="0" w:color="auto"/>
            <w:bottom w:val="none" w:sz="0" w:space="0" w:color="auto"/>
            <w:right w:val="none" w:sz="0" w:space="0" w:color="auto"/>
          </w:divBdr>
        </w:div>
      </w:divsChild>
    </w:div>
    <w:div w:id="47921261">
      <w:bodyDiv w:val="1"/>
      <w:marLeft w:val="0"/>
      <w:marRight w:val="0"/>
      <w:marTop w:val="0"/>
      <w:marBottom w:val="0"/>
      <w:divBdr>
        <w:top w:val="none" w:sz="0" w:space="0" w:color="auto"/>
        <w:left w:val="none" w:sz="0" w:space="0" w:color="auto"/>
        <w:bottom w:val="none" w:sz="0" w:space="0" w:color="auto"/>
        <w:right w:val="none" w:sz="0" w:space="0" w:color="auto"/>
      </w:divBdr>
    </w:div>
    <w:div w:id="230847063">
      <w:bodyDiv w:val="1"/>
      <w:marLeft w:val="0"/>
      <w:marRight w:val="0"/>
      <w:marTop w:val="0"/>
      <w:marBottom w:val="0"/>
      <w:divBdr>
        <w:top w:val="none" w:sz="0" w:space="0" w:color="auto"/>
        <w:left w:val="none" w:sz="0" w:space="0" w:color="auto"/>
        <w:bottom w:val="none" w:sz="0" w:space="0" w:color="auto"/>
        <w:right w:val="none" w:sz="0" w:space="0" w:color="auto"/>
      </w:divBdr>
    </w:div>
    <w:div w:id="418605536">
      <w:bodyDiv w:val="1"/>
      <w:marLeft w:val="0"/>
      <w:marRight w:val="0"/>
      <w:marTop w:val="0"/>
      <w:marBottom w:val="0"/>
      <w:divBdr>
        <w:top w:val="none" w:sz="0" w:space="0" w:color="auto"/>
        <w:left w:val="none" w:sz="0" w:space="0" w:color="auto"/>
        <w:bottom w:val="none" w:sz="0" w:space="0" w:color="auto"/>
        <w:right w:val="none" w:sz="0" w:space="0" w:color="auto"/>
      </w:divBdr>
    </w:div>
    <w:div w:id="861894955">
      <w:bodyDiv w:val="1"/>
      <w:marLeft w:val="0"/>
      <w:marRight w:val="0"/>
      <w:marTop w:val="0"/>
      <w:marBottom w:val="0"/>
      <w:divBdr>
        <w:top w:val="none" w:sz="0" w:space="0" w:color="auto"/>
        <w:left w:val="none" w:sz="0" w:space="0" w:color="auto"/>
        <w:bottom w:val="none" w:sz="0" w:space="0" w:color="auto"/>
        <w:right w:val="none" w:sz="0" w:space="0" w:color="auto"/>
      </w:divBdr>
      <w:divsChild>
        <w:div w:id="44185201">
          <w:marLeft w:val="0"/>
          <w:marRight w:val="0"/>
          <w:marTop w:val="0"/>
          <w:marBottom w:val="0"/>
          <w:divBdr>
            <w:top w:val="none" w:sz="0" w:space="0" w:color="auto"/>
            <w:left w:val="none" w:sz="0" w:space="0" w:color="auto"/>
            <w:bottom w:val="none" w:sz="0" w:space="0" w:color="auto"/>
            <w:right w:val="none" w:sz="0" w:space="0" w:color="auto"/>
          </w:divBdr>
        </w:div>
      </w:divsChild>
    </w:div>
    <w:div w:id="1023246109">
      <w:bodyDiv w:val="1"/>
      <w:marLeft w:val="0"/>
      <w:marRight w:val="0"/>
      <w:marTop w:val="0"/>
      <w:marBottom w:val="0"/>
      <w:divBdr>
        <w:top w:val="none" w:sz="0" w:space="0" w:color="auto"/>
        <w:left w:val="none" w:sz="0" w:space="0" w:color="auto"/>
        <w:bottom w:val="none" w:sz="0" w:space="0" w:color="auto"/>
        <w:right w:val="none" w:sz="0" w:space="0" w:color="auto"/>
      </w:divBdr>
      <w:divsChild>
        <w:div w:id="318266363">
          <w:marLeft w:val="0"/>
          <w:marRight w:val="0"/>
          <w:marTop w:val="0"/>
          <w:marBottom w:val="0"/>
          <w:divBdr>
            <w:top w:val="none" w:sz="0" w:space="0" w:color="auto"/>
            <w:left w:val="none" w:sz="0" w:space="0" w:color="auto"/>
            <w:bottom w:val="none" w:sz="0" w:space="0" w:color="auto"/>
            <w:right w:val="none" w:sz="0" w:space="0" w:color="auto"/>
          </w:divBdr>
        </w:div>
      </w:divsChild>
    </w:div>
    <w:div w:id="1025788408">
      <w:bodyDiv w:val="1"/>
      <w:marLeft w:val="0"/>
      <w:marRight w:val="0"/>
      <w:marTop w:val="0"/>
      <w:marBottom w:val="0"/>
      <w:divBdr>
        <w:top w:val="none" w:sz="0" w:space="0" w:color="auto"/>
        <w:left w:val="none" w:sz="0" w:space="0" w:color="auto"/>
        <w:bottom w:val="none" w:sz="0" w:space="0" w:color="auto"/>
        <w:right w:val="none" w:sz="0" w:space="0" w:color="auto"/>
      </w:divBdr>
    </w:div>
    <w:div w:id="1169903747">
      <w:bodyDiv w:val="1"/>
      <w:marLeft w:val="0"/>
      <w:marRight w:val="0"/>
      <w:marTop w:val="0"/>
      <w:marBottom w:val="0"/>
      <w:divBdr>
        <w:top w:val="none" w:sz="0" w:space="0" w:color="auto"/>
        <w:left w:val="none" w:sz="0" w:space="0" w:color="auto"/>
        <w:bottom w:val="none" w:sz="0" w:space="0" w:color="auto"/>
        <w:right w:val="none" w:sz="0" w:space="0" w:color="auto"/>
      </w:divBdr>
    </w:div>
    <w:div w:id="1212230572">
      <w:bodyDiv w:val="1"/>
      <w:marLeft w:val="0"/>
      <w:marRight w:val="0"/>
      <w:marTop w:val="0"/>
      <w:marBottom w:val="0"/>
      <w:divBdr>
        <w:top w:val="none" w:sz="0" w:space="0" w:color="auto"/>
        <w:left w:val="none" w:sz="0" w:space="0" w:color="auto"/>
        <w:bottom w:val="none" w:sz="0" w:space="0" w:color="auto"/>
        <w:right w:val="none" w:sz="0" w:space="0" w:color="auto"/>
      </w:divBdr>
      <w:divsChild>
        <w:div w:id="1753887011">
          <w:marLeft w:val="240"/>
          <w:marRight w:val="0"/>
          <w:marTop w:val="240"/>
          <w:marBottom w:val="240"/>
          <w:divBdr>
            <w:top w:val="none" w:sz="0" w:space="0" w:color="auto"/>
            <w:left w:val="none" w:sz="0" w:space="0" w:color="auto"/>
            <w:bottom w:val="none" w:sz="0" w:space="0" w:color="auto"/>
            <w:right w:val="none" w:sz="0" w:space="0" w:color="auto"/>
          </w:divBdr>
        </w:div>
        <w:div w:id="465927345">
          <w:marLeft w:val="240"/>
          <w:marRight w:val="0"/>
          <w:marTop w:val="240"/>
          <w:marBottom w:val="240"/>
          <w:divBdr>
            <w:top w:val="none" w:sz="0" w:space="0" w:color="auto"/>
            <w:left w:val="none" w:sz="0" w:space="0" w:color="auto"/>
            <w:bottom w:val="none" w:sz="0" w:space="0" w:color="auto"/>
            <w:right w:val="none" w:sz="0" w:space="0" w:color="auto"/>
          </w:divBdr>
        </w:div>
      </w:divsChild>
    </w:div>
    <w:div w:id="1323194496">
      <w:bodyDiv w:val="1"/>
      <w:marLeft w:val="0"/>
      <w:marRight w:val="0"/>
      <w:marTop w:val="0"/>
      <w:marBottom w:val="0"/>
      <w:divBdr>
        <w:top w:val="none" w:sz="0" w:space="0" w:color="auto"/>
        <w:left w:val="none" w:sz="0" w:space="0" w:color="auto"/>
        <w:bottom w:val="none" w:sz="0" w:space="0" w:color="auto"/>
        <w:right w:val="none" w:sz="0" w:space="0" w:color="auto"/>
      </w:divBdr>
    </w:div>
    <w:div w:id="1445540588">
      <w:bodyDiv w:val="1"/>
      <w:marLeft w:val="0"/>
      <w:marRight w:val="0"/>
      <w:marTop w:val="0"/>
      <w:marBottom w:val="0"/>
      <w:divBdr>
        <w:top w:val="none" w:sz="0" w:space="0" w:color="auto"/>
        <w:left w:val="none" w:sz="0" w:space="0" w:color="auto"/>
        <w:bottom w:val="none" w:sz="0" w:space="0" w:color="auto"/>
        <w:right w:val="none" w:sz="0" w:space="0" w:color="auto"/>
      </w:divBdr>
    </w:div>
    <w:div w:id="1491825283">
      <w:bodyDiv w:val="1"/>
      <w:marLeft w:val="0"/>
      <w:marRight w:val="0"/>
      <w:marTop w:val="0"/>
      <w:marBottom w:val="0"/>
      <w:divBdr>
        <w:top w:val="none" w:sz="0" w:space="0" w:color="auto"/>
        <w:left w:val="none" w:sz="0" w:space="0" w:color="auto"/>
        <w:bottom w:val="none" w:sz="0" w:space="0" w:color="auto"/>
        <w:right w:val="none" w:sz="0" w:space="0" w:color="auto"/>
      </w:divBdr>
    </w:div>
    <w:div w:id="1506094064">
      <w:bodyDiv w:val="1"/>
      <w:marLeft w:val="0"/>
      <w:marRight w:val="0"/>
      <w:marTop w:val="0"/>
      <w:marBottom w:val="0"/>
      <w:divBdr>
        <w:top w:val="none" w:sz="0" w:space="0" w:color="auto"/>
        <w:left w:val="none" w:sz="0" w:space="0" w:color="auto"/>
        <w:bottom w:val="none" w:sz="0" w:space="0" w:color="auto"/>
        <w:right w:val="none" w:sz="0" w:space="0" w:color="auto"/>
      </w:divBdr>
    </w:div>
    <w:div w:id="214218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2" Type="http://schemas.openxmlformats.org/officeDocument/2006/relationships/hyperlink" Target="mailto:dumcwritingteam-subscribe@yahoogroups.com" TargetMode="External"/><Relationship Id="rId1" Type="http://schemas.openxmlformats.org/officeDocument/2006/relationships/hyperlink" Target="mailto:DUMCWritingTeam@yahoo.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88462-61EA-42F1-A334-BF8DDC0D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4</Pages>
  <Words>1181</Words>
  <Characters>6733</Characters>
  <Application>Microsoft Office Word</Application>
  <DocSecurity>0</DocSecurity>
  <Lines>56</Lines>
  <Paragraphs>15</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Bausch + Lomb</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Adeliyn</dc:creator>
  <cp:lastModifiedBy>Loong</cp:lastModifiedBy>
  <cp:revision>12</cp:revision>
  <cp:lastPrinted>2017-05-28T08:27:00Z</cp:lastPrinted>
  <dcterms:created xsi:type="dcterms:W3CDTF">2017-05-27T15:49:00Z</dcterms:created>
  <dcterms:modified xsi:type="dcterms:W3CDTF">2017-05-28T10:16:00Z</dcterms:modified>
</cp:coreProperties>
</file>